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0968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муниципальное бюджетное общеобразовательное учреждение "Средняя общеобразовательная школа № 15"</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МБОУ "СОШ № 15"</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Микиташенко Т.И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Костина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15</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Е.В.Сиденко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2299027)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Казинка</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096896" w:id="5"/>
    <w:p>
      <w:pPr>
        <w:sectPr>
          <w:pgSz w:w="11906" w:h="16383" w:orient="portrait"/>
        </w:sectPr>
      </w:pPr>
    </w:p>
    <w:bookmarkEnd w:id="5"/>
    <w:bookmarkEnd w:id="0"/>
    <w:bookmarkStart w:name="block-1709689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7096897" w:id="8"/>
    <w:p>
      <w:pPr>
        <w:sectPr>
          <w:pgSz w:w="11906" w:h="16383" w:orient="portrait"/>
        </w:sectPr>
      </w:pPr>
    </w:p>
    <w:bookmarkEnd w:id="8"/>
    <w:bookmarkEnd w:id="6"/>
    <w:bookmarkStart w:name="block-17096898"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7096898" w:id="12"/>
    <w:p>
      <w:pPr>
        <w:sectPr>
          <w:pgSz w:w="11906" w:h="16383" w:orient="portrait"/>
        </w:sectPr>
      </w:pPr>
    </w:p>
    <w:bookmarkEnd w:id="12"/>
    <w:bookmarkEnd w:id="9"/>
    <w:bookmarkStart w:name="block-17096899"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7096899" w:id="15"/>
    <w:p>
      <w:pPr>
        <w:sectPr>
          <w:pgSz w:w="11906" w:h="16383" w:orient="portrait"/>
        </w:sectPr>
      </w:pPr>
    </w:p>
    <w:bookmarkEnd w:id="15"/>
    <w:bookmarkEnd w:id="13"/>
    <w:bookmarkStart w:name="block-1709690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7096900" w:id="17"/>
    <w:p>
      <w:pPr>
        <w:sectPr>
          <w:pgSz w:w="16383" w:h="11906" w:orient="landscape"/>
        </w:sectPr>
      </w:pPr>
    </w:p>
    <w:bookmarkEnd w:id="17"/>
    <w:bookmarkEnd w:id="16"/>
    <w:bookmarkStart w:name="block-17096901"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72"/>
        <w:gridCol w:w="2720"/>
        <w:gridCol w:w="1070"/>
        <w:gridCol w:w="2048"/>
        <w:gridCol w:w="2199"/>
        <w:gridCol w:w="1692"/>
        <w:gridCol w:w="3393"/>
      </w:tblGrid>
      <w:tr>
        <w:trPr>
          <w:trHeight w:val="300" w:hRule="atLeast"/>
          <w:trHeight w:val="144" w:hRule="atLeast"/>
        </w:trPr>
        <w:tc>
          <w:tcPr>
            <w:tcW w:w="3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237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http://www.classic-music.ru/index.html</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2375"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2375"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https://m.edsoo.ru/f5e9bd1a</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https://m.edsoo.ru/f5e9e6a0</w:t>
              </w:r>
            </w:hyperlink>
          </w:p>
        </w:tc>
      </w:tr>
      <w:tr>
        <w:trPr>
          <w:trHeight w:val="88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2375"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https://m.edsoo.ru/f5e9f104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2375"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2375" w:type="dxa"/>
            <w:tcBorders/>
            <w:tcMar>
              <w:top w:w="50" w:type="dxa"/>
              <w:left w:w="100" w:type="dxa"/>
            </w:tcMar>
            <w:vAlign w:val="center"/>
          </w:tcPr>
          <w:p>
            <w:pPr>
              <w:spacing w:before="0" w:after="0"/>
              <w:ind w:left="135"/>
              <w:jc w:val="left"/>
            </w:pPr>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2375"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http://www.classic-music.ru/index.html</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2375"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http://www.muz-urok.ru/velik_muz_velik_gorod.htm</w:t>
              </w:r>
            </w:hyperlink>
          </w:p>
        </w:tc>
      </w:tr>
      <w:tr>
        <w:trPr>
          <w:trHeight w:val="300"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2375" w:type="dxa"/>
            <w:tcBorders/>
            <w:tcMar>
              <w:top w:w="50" w:type="dxa"/>
              <w:left w:w="100" w:type="dxa"/>
            </w:tcMar>
            <w:vAlign w:val="center"/>
          </w:tcPr>
          <w:p>
            <w:pPr>
              <w:spacing w:before="0" w:after="0"/>
              <w:ind w:left="135"/>
              <w:jc w:val="left"/>
            </w:pPr>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2375"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2375"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2375"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2375"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http://pedsovet.su/load/244</w:t>
              </w:r>
            </w:hyperlink>
          </w:p>
        </w:tc>
      </w:tr>
      <w:tr>
        <w:trPr>
          <w:trHeight w:val="300"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2375" w:type="dxa"/>
            <w:tcBorders/>
            <w:tcMar>
              <w:top w:w="50" w:type="dxa"/>
              <w:left w:w="100" w:type="dxa"/>
            </w:tcMar>
            <w:vAlign w:val="center"/>
          </w:tcPr>
          <w:p>
            <w:pPr>
              <w:spacing w:before="0" w:after="0"/>
              <w:ind w:left="135"/>
              <w:jc w:val="left"/>
            </w:pPr>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https://m.edsoo.ru/f5e9e3a8</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2375"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http://www.classic-music.ru/index.html</w:t>
              </w:r>
            </w:hyperlink>
          </w:p>
        </w:tc>
      </w:tr>
      <w:tr>
        <w:trPr>
          <w:trHeight w:val="2040"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2375"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http://www.proshkolu.ru/user/naconova/</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https://multiurok.ru/yusya/blog/dlia-uchitieliei-muzyki.html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2375"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http://www.classic-music.ru/index.html</w:t>
              </w:r>
            </w:hyperlink>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2375"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http://www.proshkolu.ru/user/naconova/</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https://multiurok.ru/yusya/blog/dlia-uchitieliei-muzyki.html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2375"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15">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2375"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2375"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72"/>
        <w:gridCol w:w="2720"/>
        <w:gridCol w:w="1070"/>
        <w:gridCol w:w="2048"/>
        <w:gridCol w:w="2199"/>
        <w:gridCol w:w="1692"/>
        <w:gridCol w:w="3393"/>
      </w:tblGrid>
      <w:tr>
        <w:trPr>
          <w:trHeight w:val="300" w:hRule="atLeast"/>
          <w:trHeight w:val="144" w:hRule="atLeast"/>
        </w:trPr>
        <w:tc>
          <w:tcPr>
            <w:tcW w:w="3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2375"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http://www.muz-urok.ru/velik_muz_velik_gorod.htm</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2375"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http://pedsovet.su/load/244</w:t>
              </w:r>
            </w:hyperlink>
          </w:p>
        </w:tc>
      </w:tr>
      <w:tr>
        <w:trPr>
          <w:trHeight w:val="163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2375"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http://www.classic-music.ru/index.html</w:t>
              </w:r>
            </w:hyperlink>
          </w:p>
        </w:tc>
      </w:tr>
      <w:tr>
        <w:trPr>
          <w:trHeight w:val="151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https://m.edsoo.ru/f5ea1c60</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2375"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2375"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2375"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2375"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2375" w:type="dxa"/>
            <w:tcBorders/>
            <w:tcMar>
              <w:top w:w="50" w:type="dxa"/>
              <w:left w:w="100" w:type="dxa"/>
            </w:tcMar>
            <w:vAlign w:val="center"/>
          </w:tcPr>
          <w:p>
            <w:pPr>
              <w:spacing w:before="0" w:after="0"/>
              <w:ind w:left="135"/>
              <w:jc w:val="left"/>
            </w:pPr>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2375"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http://www.classic-music.ru/index.html</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2375"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2375"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2375"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2375" w:type="dxa"/>
            <w:tcBorders/>
            <w:tcMar>
              <w:top w:w="50" w:type="dxa"/>
              <w:left w:w="100" w:type="dxa"/>
            </w:tcMar>
            <w:vAlign w:val="center"/>
          </w:tcPr>
          <w:p>
            <w:pPr>
              <w:spacing w:before="0" w:after="0"/>
              <w:ind w:left="135"/>
              <w:jc w:val="left"/>
            </w:pPr>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2375"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http://www.proshkolu.ru/user/naconova/</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https://multiurok.ru/yusya/blog/dlia-uchitieliei-muzyki.html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2375"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http://www.classic-music.ru/index.html</w:t>
              </w:r>
            </w:hyperlink>
          </w:p>
        </w:tc>
      </w:tr>
      <w:tr>
        <w:trPr>
          <w:trHeight w:val="124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2375"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http://www.muz-urok.ru/velik_muz_velik_gorod.htm</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2375"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http://www.classic-music.ru/index.html</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2375"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2375"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2375"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https://m.edsoo.ru/f5ea36fa</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2375"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2375" w:type="dxa"/>
            <w:tcBorders/>
            <w:tcMar>
              <w:top w:w="50" w:type="dxa"/>
              <w:left w:w="100" w:type="dxa"/>
            </w:tcMar>
            <w:vAlign w:val="center"/>
          </w:tcPr>
          <w:p>
            <w:pPr>
              <w:spacing w:before="0" w:after="0"/>
              <w:ind w:left="135"/>
              <w:jc w:val="left"/>
            </w:pPr>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2375"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2375"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2375"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72"/>
        <w:gridCol w:w="2720"/>
        <w:gridCol w:w="1070"/>
        <w:gridCol w:w="2048"/>
        <w:gridCol w:w="2199"/>
        <w:gridCol w:w="1692"/>
        <w:gridCol w:w="3393"/>
      </w:tblGrid>
      <w:tr>
        <w:trPr>
          <w:trHeight w:val="300" w:hRule="atLeast"/>
          <w:trHeight w:val="144" w:hRule="atLeast"/>
        </w:trPr>
        <w:tc>
          <w:tcPr>
            <w:tcW w:w="3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375"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375"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http://pedsovet.su/load/244</w:t>
              </w:r>
            </w:hyperlink>
          </w:p>
        </w:tc>
      </w:tr>
      <w:tr>
        <w:trPr>
          <w:trHeight w:val="8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375"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375"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375"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375"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375"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375"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http://www.muz-urok.ru/velik_muz_velik_gorod.htm</w:t>
              </w:r>
            </w:hyperlink>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375"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http://www.proshkolu.ru/user/naconova/</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https://multiurok.ru/yusya/blog/dlia-uchitieliei-muzyki.html</w:t>
              </w:r>
            </w:hyperlink>
          </w:p>
        </w:tc>
      </w:tr>
      <w:tr>
        <w:trPr>
          <w:trHeight w:val="300"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375" w:type="dxa"/>
            <w:tcBorders/>
            <w:tcMar>
              <w:top w:w="50" w:type="dxa"/>
              <w:left w:w="100" w:type="dxa"/>
            </w:tcMar>
            <w:vAlign w:val="center"/>
          </w:tcPr>
          <w:p>
            <w:pPr>
              <w:spacing w:before="0" w:after="0"/>
              <w:ind w:left="135"/>
              <w:jc w:val="left"/>
            </w:pPr>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375"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http://www.proshkolu.ru/user/naconova/</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https://multiurok.ru/yusya/blog/dlia-uchitieliei-muzyki.html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375"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375"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https://m.edsoo.ru/f5ea6ed6</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375"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375"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2375"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375"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375"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http://www.muz-urok.ru/velik_muz_velik_gorod.htm</w:t>
              </w:r>
            </w:hyperlink>
          </w:p>
        </w:tc>
      </w:tr>
      <w:tr>
        <w:trPr>
          <w:trHeight w:val="1500"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375"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http://pedsovet.su/load/244</w:t>
              </w:r>
            </w:hyperlink>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2375"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375"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375"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375"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http://www.muz-urok.ru/velik_muz_velik_gorod.htm</w:t>
              </w:r>
            </w:hyperlink>
          </w:p>
        </w:tc>
      </w:tr>
      <w:tr>
        <w:trPr>
          <w:trHeight w:val="190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23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2375"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375"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375"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375"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2375"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375" w:type="dxa"/>
            <w:tcBorders/>
            <w:tcMar>
              <w:top w:w="50" w:type="dxa"/>
              <w:left w:w="100" w:type="dxa"/>
            </w:tcMar>
            <w:vAlign w:val="center"/>
          </w:tcPr>
          <w:p>
            <w:pPr>
              <w:spacing w:before="0" w:after="0"/>
              <w:ind w:left="135"/>
              <w:jc w:val="left"/>
            </w:pPr>
          </w:p>
        </w:tc>
      </w:tr>
      <w:tr>
        <w:trPr>
          <w:trHeight w:val="1365" w:hRule="atLeast"/>
          <w:trHeight w:val="144" w:hRule="atLeast"/>
        </w:trPr>
        <w:tc>
          <w:tcPr>
            <w:tcW w:w="33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375"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55"/>
        <w:gridCol w:w="2880"/>
        <w:gridCol w:w="1040"/>
        <w:gridCol w:w="2014"/>
        <w:gridCol w:w="2167"/>
        <w:gridCol w:w="1668"/>
        <w:gridCol w:w="3370"/>
      </w:tblGrid>
      <w:tr>
        <w:trPr>
          <w:trHeight w:val="300" w:hRule="atLeast"/>
          <w:trHeight w:val="144" w:hRule="atLeast"/>
        </w:trPr>
        <w:tc>
          <w:tcPr>
            <w:tcW w:w="3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359"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359"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359"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359"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359"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359"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359"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359" w:type="dxa"/>
            <w:tcBorders/>
            <w:tcMar>
              <w:top w:w="50" w:type="dxa"/>
              <w:left w:w="100" w:type="dxa"/>
            </w:tcMar>
            <w:vAlign w:val="center"/>
          </w:tcPr>
          <w:p>
            <w:pPr>
              <w:spacing w:before="0" w:after="0"/>
              <w:ind w:left="135"/>
              <w:jc w:val="left"/>
            </w:pPr>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359"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359"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359" w:type="dxa"/>
            <w:tcBorders/>
            <w:tcMar>
              <w:top w:w="50" w:type="dxa"/>
              <w:left w:w="100" w:type="dxa"/>
            </w:tcMar>
            <w:vAlign w:val="center"/>
          </w:tcPr>
          <w:p>
            <w:pPr>
              <w:spacing w:before="0" w:after="0"/>
              <w:ind w:left="135"/>
              <w:jc w:val="left"/>
            </w:pPr>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359"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22">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359"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http://pedsovet.su/load/244</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359"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http://pedsovet.su/load/244</w:t>
              </w:r>
            </w:hyperlink>
          </w:p>
        </w:tc>
      </w:tr>
      <w:tr>
        <w:trPr>
          <w:trHeight w:val="163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359"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http://pedsovet.su/load/244</w:t>
              </w:r>
            </w:hyperlink>
          </w:p>
        </w:tc>
      </w:tr>
      <w:tr>
        <w:trPr>
          <w:trHeight w:val="163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359"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http://www.classic-music.ru/index.html</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359"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http://www.muz-urok.ru/velik_muz_velik_gorod.htm</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359"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http://www.muz-urok.ru/velik_muz_velik_gorod.htm</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359" w:type="dxa"/>
            <w:tcBorders/>
            <w:tcMar>
              <w:top w:w="50" w:type="dxa"/>
              <w:left w:w="100" w:type="dxa"/>
            </w:tcMar>
            <w:vAlign w:val="center"/>
          </w:tcPr>
          <w:p>
            <w:pPr>
              <w:spacing w:before="0" w:after="0"/>
              <w:ind w:left="135"/>
              <w:jc w:val="left"/>
            </w:pPr>
          </w:p>
        </w:tc>
      </w:tr>
      <w:tr>
        <w:trPr>
          <w:trHeight w:val="136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359"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359"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359"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http://pedsovet.su/load/244</w:t>
              </w:r>
            </w:hyperlink>
          </w:p>
        </w:tc>
      </w:tr>
      <w:tr>
        <w:trPr>
          <w:trHeight w:val="109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3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https://m.edsoo.ru/f5ea8786</w:t>
              </w:r>
            </w:hyperlink>
          </w:p>
        </w:tc>
      </w:tr>
      <w:tr>
        <w:trPr>
          <w:trHeight w:val="88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359"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http://pedsovet.su/load/244</w:t>
              </w:r>
            </w:hyperlink>
          </w:p>
        </w:tc>
      </w:tr>
      <w:tr>
        <w:trPr>
          <w:trHeight w:val="825" w:hRule="atLeast"/>
          <w:trHeight w:val="144" w:hRule="atLeast"/>
        </w:trPr>
        <w:tc>
          <w:tcPr>
            <w:tcW w:w="3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30.05.2024 </w:t>
            </w:r>
          </w:p>
        </w:tc>
        <w:tc>
          <w:tcPr>
            <w:tcW w:w="2359"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http://www.ermolov.ru/</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http://www.classic-music.ru/index.html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096901" w:id="19"/>
    <w:p>
      <w:pPr>
        <w:sectPr>
          <w:pgSz w:w="16383" w:h="11906" w:orient="landscape"/>
        </w:sectPr>
      </w:pPr>
    </w:p>
    <w:bookmarkEnd w:id="19"/>
    <w:bookmarkEnd w:id="18"/>
    <w:bookmarkStart w:name="block-17096902"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096902"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www.ermolov.ru/" Type="http://schemas.openxmlformats.org/officeDocument/2006/relationships/hyperlink" Id="rId76"/>
    <Relationship TargetMode="External" Target="http://www.classic-music.ru/index.html" Type="http://schemas.openxmlformats.org/officeDocument/2006/relationships/hyperlink" Id="rId77"/>
    <Relationship TargetMode="External" Target="https://m.edsoo.ru/f5e9ae6a" Type="http://schemas.openxmlformats.org/officeDocument/2006/relationships/hyperlink" Id="rId78"/>
    <Relationship TargetMode="External" Target="https://m.edsoo.ru/f5e9b748" Type="http://schemas.openxmlformats.org/officeDocument/2006/relationships/hyperlink" Id="rId79"/>
    <Relationship TargetMode="External" Target="https://m.edsoo.ru/f5e9b5b8" Type="http://schemas.openxmlformats.org/officeDocument/2006/relationships/hyperlink" Id="rId80"/>
    <Relationship TargetMode="External" Target="http://pedsovet.su/load/244" Type="http://schemas.openxmlformats.org/officeDocument/2006/relationships/hyperlink" Id="rId81"/>
    <Relationship TargetMode="External" Target="https://m.edsoo.ru/f5e9b270" Type="http://schemas.openxmlformats.org/officeDocument/2006/relationships/hyperlink" Id="rId82"/>
    <Relationship TargetMode="External" Target="https://m.edsoo.ru/f5e9b5b8" Type="http://schemas.openxmlformats.org/officeDocument/2006/relationships/hyperlink" Id="rId83"/>
    <Relationship TargetMode="External" Target="http://pedsovet.su/load/244" Type="http://schemas.openxmlformats.org/officeDocument/2006/relationships/hyperlink" Id="rId84"/>
    <Relationship TargetMode="External" Target="https://m.edsoo.ru/f5e9bd1a" Type="http://schemas.openxmlformats.org/officeDocument/2006/relationships/hyperlink" Id="rId85"/>
    <Relationship TargetMode="External" Target="https://m.edsoo.ru/f5e9e6a0" Type="http://schemas.openxmlformats.org/officeDocument/2006/relationships/hyperlink" Id="rId86"/>
    <Relationship TargetMode="External" Target="http://pedsovet.su/load/244" Type="http://schemas.openxmlformats.org/officeDocument/2006/relationships/hyperlink" Id="rId87"/>
    <Relationship TargetMode="External" Target="https://m.edsoo.ru/f5e9f104" Type="http://schemas.openxmlformats.org/officeDocument/2006/relationships/hyperlink" Id="rId88"/>
    <Relationship TargetMode="External" Target="http://www.muz-urok.ru/velik_muz_velik_gorod.htm" Type="http://schemas.openxmlformats.org/officeDocument/2006/relationships/hyperlink" Id="rId89"/>
    <Relationship TargetMode="External" Target="http://www.ermolov.ru/" Type="http://schemas.openxmlformats.org/officeDocument/2006/relationships/hyperlink" Id="rId90"/>
    <Relationship TargetMode="External" Target="http://www.classic-music.ru/index.html" Type="http://schemas.openxmlformats.org/officeDocument/2006/relationships/hyperlink" Id="rId91"/>
    <Relationship TargetMode="External" Target="https://m.edsoo.ru/f5e9d6d8" Type="http://schemas.openxmlformats.org/officeDocument/2006/relationships/hyperlink" Id="rId92"/>
    <Relationship TargetMode="External" Target="https://m.edsoo.ru/f5e9e524" Type="http://schemas.openxmlformats.org/officeDocument/2006/relationships/hyperlink" Id="rId93"/>
    <Relationship TargetMode="External" Target="https://m.edsoo.ru/f5e9b5b8" Type="http://schemas.openxmlformats.org/officeDocument/2006/relationships/hyperlink" Id="rId94"/>
    <Relationship TargetMode="External" Target="http://www.muz-urok.ru/velik_muz_velik_gorod.htm" Type="http://schemas.openxmlformats.org/officeDocument/2006/relationships/hyperlink" Id="rId95"/>
    <Relationship TargetMode="External" Target="http://www.ermolov.ru/" Type="http://schemas.openxmlformats.org/officeDocument/2006/relationships/hyperlink" Id="rId96"/>
    <Relationship TargetMode="External" Target="http://www.classic-music.ru/index.html" Type="http://schemas.openxmlformats.org/officeDocument/2006/relationships/hyperlink" Id="rId97"/>
    <Relationship TargetMode="External" Target="http://www.muz-urok.ru/velik_muz_velik_gorod.htm" Type="http://schemas.openxmlformats.org/officeDocument/2006/relationships/hyperlink" Id="rId98"/>
    <Relationship TargetMode="External" Target="http://pedsovet.su/load/244" Type="http://schemas.openxmlformats.org/officeDocument/2006/relationships/hyperlink" Id="rId99"/>
    <Relationship TargetMode="External" Target="http://pedsovet.su/load/244" Type="http://schemas.openxmlformats.org/officeDocument/2006/relationships/hyperlink" Id="rId100"/>
    <Relationship TargetMode="External" Target="https://m.edsoo.ru/f5e9e092" Type="http://schemas.openxmlformats.org/officeDocument/2006/relationships/hyperlink" Id="rId101"/>
    <Relationship TargetMode="External" Target="https://m.edsoo.ru/f5e9e236" Type="http://schemas.openxmlformats.org/officeDocument/2006/relationships/hyperlink" Id="rId102"/>
    <Relationship TargetMode="External" Target="https://m.edsoo.ru/f5e9e3a8" Type="http://schemas.openxmlformats.org/officeDocument/2006/relationships/hyperlink" Id="rId103"/>
    <Relationship TargetMode="External" Target="http://www.ermolov.ru/" Type="http://schemas.openxmlformats.org/officeDocument/2006/relationships/hyperlink" Id="rId104"/>
    <Relationship TargetMode="External" Target="http://www.classic-music.ru/index.html" Type="http://schemas.openxmlformats.org/officeDocument/2006/relationships/hyperlink" Id="rId105"/>
    <Relationship TargetMode="External" Target="http://www.proshkolu.ru/user/naconova/" Type="http://schemas.openxmlformats.org/officeDocument/2006/relationships/hyperlink" Id="rId106"/>
    <Relationship TargetMode="External" Target="https://multiurok.ru/yusya/blog/dlia-uchitieliei-muzyki.html" Type="http://schemas.openxmlformats.org/officeDocument/2006/relationships/hyperlink" Id="rId107"/>
    <Relationship TargetMode="External" Target="https://m.edsoo.ru/f5e9f884" Type="http://schemas.openxmlformats.org/officeDocument/2006/relationships/hyperlink" Id="rId108"/>
    <Relationship TargetMode="External" Target="http://www.ermolov.ru/" Type="http://schemas.openxmlformats.org/officeDocument/2006/relationships/hyperlink" Id="rId109"/>
    <Relationship TargetMode="External" Target="http://www.classic-music.ru/index.html" Type="http://schemas.openxmlformats.org/officeDocument/2006/relationships/hyperlink" Id="rId110"/>
    <Relationship TargetMode="External" Target="http://www.proshkolu.ru/user/naconova/" Type="http://schemas.openxmlformats.org/officeDocument/2006/relationships/hyperlink" Id="rId111"/>
    <Relationship TargetMode="External" Target="https://multiurok.ru/yusya/blog/dlia-uchitieliei-muzyki.html" Type="http://schemas.openxmlformats.org/officeDocument/2006/relationships/hyperlink" Id="rId112"/>
    <Relationship TargetMode="External" Target="https://m.edsoo.ru/f5e9b41e" Type="http://schemas.openxmlformats.org/officeDocument/2006/relationships/hyperlink" Id="rId113"/>
    <Relationship TargetMode="External" Target="http://www.ermolov.ru/" Type="http://schemas.openxmlformats.org/officeDocument/2006/relationships/hyperlink" Id="rId114"/>
    <Relationship TargetMode="External" Target="http://www.classic-music.ru/index.html" Type="http://schemas.openxmlformats.org/officeDocument/2006/relationships/hyperlink" Id="rId115"/>
    <Relationship TargetMode="External" Target="http://pedsovet.su/load/244" Type="http://schemas.openxmlformats.org/officeDocument/2006/relationships/hyperlink" Id="rId116"/>
    <Relationship TargetMode="External" Target="http://pedsovet.su/load/244" Type="http://schemas.openxmlformats.org/officeDocument/2006/relationships/hyperlink" Id="rId117"/>
    <Relationship TargetMode="External" Target="https://m.edsoo.ru/f5e9d85e" Type="http://schemas.openxmlformats.org/officeDocument/2006/relationships/hyperlink" Id="rId118"/>
    <Relationship TargetMode="External" Target="http://www.muz-urok.ru/velik_muz_velik_gorod.htm" Type="http://schemas.openxmlformats.org/officeDocument/2006/relationships/hyperlink" Id="rId119"/>
    <Relationship TargetMode="External" Target="http://pedsovet.su/load/244" Type="http://schemas.openxmlformats.org/officeDocument/2006/relationships/hyperlink" Id="rId120"/>
    <Relationship TargetMode="External" Target="https://m.edsoo.ru/f5ea0734" Type="http://schemas.openxmlformats.org/officeDocument/2006/relationships/hyperlink" Id="rId121"/>
    <Relationship TargetMode="External" Target="https://m.edsoo.ru/f5ea0d06" Type="http://schemas.openxmlformats.org/officeDocument/2006/relationships/hyperlink" Id="rId122"/>
    <Relationship TargetMode="External" Target="https://m.edsoo.ru/f5ea09fa" Type="http://schemas.openxmlformats.org/officeDocument/2006/relationships/hyperlink" Id="rId123"/>
    <Relationship TargetMode="External" Target="http://www.ermolov.ru/" Type="http://schemas.openxmlformats.org/officeDocument/2006/relationships/hyperlink" Id="rId124"/>
    <Relationship TargetMode="External" Target="http://www.classic-music.ru/index.html" Type="http://schemas.openxmlformats.org/officeDocument/2006/relationships/hyperlink" Id="rId125"/>
    <Relationship TargetMode="External" Target="https://m.edsoo.ru/f5ea02b6" Type="http://schemas.openxmlformats.org/officeDocument/2006/relationships/hyperlink" Id="rId126"/>
    <Relationship TargetMode="External" Target="https://m.edsoo.ru/f5ea05b8" Type="http://schemas.openxmlformats.org/officeDocument/2006/relationships/hyperlink" Id="rId127"/>
    <Relationship TargetMode="External" Target="https://m.edsoo.ru/f5ea0b80" Type="http://schemas.openxmlformats.org/officeDocument/2006/relationships/hyperlink" Id="rId128"/>
    <Relationship TargetMode="External" Target="https://m.edsoo.ru/f5ea1c60" Type="http://schemas.openxmlformats.org/officeDocument/2006/relationships/hyperlink" Id="rId129"/>
    <Relationship TargetMode="External" Target="http://www.ermolov.ru/" Type="http://schemas.openxmlformats.org/officeDocument/2006/relationships/hyperlink" Id="rId130"/>
    <Relationship TargetMode="External" Target="http://www.classic-music.ru/index.html" Type="http://schemas.openxmlformats.org/officeDocument/2006/relationships/hyperlink" Id="rId131"/>
    <Relationship TargetMode="External" Target="http://www.muz-urok.ru/velik_muz_velik_gorod.htm" Type="http://schemas.openxmlformats.org/officeDocument/2006/relationships/hyperlink" Id="rId132"/>
    <Relationship TargetMode="External" Target="http://pedsovet.su/load/244" Type="http://schemas.openxmlformats.org/officeDocument/2006/relationships/hyperlink" Id="rId133"/>
    <Relationship TargetMode="External" Target="http://pedsovet.su/load/244" Type="http://schemas.openxmlformats.org/officeDocument/2006/relationships/hyperlink" Id="rId134"/>
    <Relationship TargetMode="External" Target="http://www.ermolov.ru/" Type="http://schemas.openxmlformats.org/officeDocument/2006/relationships/hyperlink" Id="rId135"/>
    <Relationship TargetMode="External" Target="http://www.classic-music.ru/index.html" Type="http://schemas.openxmlformats.org/officeDocument/2006/relationships/hyperlink" Id="rId136"/>
    <Relationship TargetMode="External" Target="https://m.edsoo.ru/f5ea25c0" Type="http://schemas.openxmlformats.org/officeDocument/2006/relationships/hyperlink" Id="rId137"/>
    <Relationship TargetMode="External" Target="https://m.edsoo.ru/f5ea30ec" Type="http://schemas.openxmlformats.org/officeDocument/2006/relationships/hyperlink" Id="rId138"/>
    <Relationship TargetMode="External" Target="https://m.edsoo.ru/f5ea2746" Type="http://schemas.openxmlformats.org/officeDocument/2006/relationships/hyperlink" Id="rId139"/>
    <Relationship TargetMode="External" Target="http://pedsovet.su/load/244" Type="http://schemas.openxmlformats.org/officeDocument/2006/relationships/hyperlink" Id="rId140"/>
    <Relationship TargetMode="External" Target="http://pedsovet.su/load/244" Type="http://schemas.openxmlformats.org/officeDocument/2006/relationships/hyperlink" Id="rId141"/>
    <Relationship TargetMode="External" Target="http://www.muz-urok.ru/velik_muz_velik_gorod.htm" Type="http://schemas.openxmlformats.org/officeDocument/2006/relationships/hyperlink" Id="rId142"/>
    <Relationship TargetMode="External" Target="http://www.proshkolu.ru/user/naconova/" Type="http://schemas.openxmlformats.org/officeDocument/2006/relationships/hyperlink" Id="rId143"/>
    <Relationship TargetMode="External" Target="https://multiurok.ru/yusya/blog/dlia-uchitieliei-muzyki.html" Type="http://schemas.openxmlformats.org/officeDocument/2006/relationships/hyperlink" Id="rId144"/>
    <Relationship TargetMode="External" Target="http://www.ermolov.ru/" Type="http://schemas.openxmlformats.org/officeDocument/2006/relationships/hyperlink" Id="rId145"/>
    <Relationship TargetMode="External" Target="http://www.classic-music.ru/index.html" Type="http://schemas.openxmlformats.org/officeDocument/2006/relationships/hyperlink" Id="rId146"/>
    <Relationship TargetMode="External" Target="http://www.muz-urok.ru/velik_muz_velik_gorod.htm" Type="http://schemas.openxmlformats.org/officeDocument/2006/relationships/hyperlink" Id="rId147"/>
    <Relationship TargetMode="External" Target="http://www.ermolov.ru/" Type="http://schemas.openxmlformats.org/officeDocument/2006/relationships/hyperlink" Id="rId148"/>
    <Relationship TargetMode="External" Target="http://www.classic-music.ru/index.html" Type="http://schemas.openxmlformats.org/officeDocument/2006/relationships/hyperlink" Id="rId149"/>
    <Relationship TargetMode="External" Target="http://pedsovet.su/load/244" Type="http://schemas.openxmlformats.org/officeDocument/2006/relationships/hyperlink" Id="rId150"/>
    <Relationship TargetMode="External" Target="https://m.edsoo.ru/f5ea17f6" Type="http://schemas.openxmlformats.org/officeDocument/2006/relationships/hyperlink" Id="rId151"/>
    <Relationship TargetMode="External" Target="https://m.edsoo.ru/f5ea195e" Type="http://schemas.openxmlformats.org/officeDocument/2006/relationships/hyperlink" Id="rId152"/>
    <Relationship TargetMode="External" Target="http://pedsovet.su/load/244" Type="http://schemas.openxmlformats.org/officeDocument/2006/relationships/hyperlink" Id="rId153"/>
    <Relationship TargetMode="External" Target="http://pedsovet.su/load/244" Type="http://schemas.openxmlformats.org/officeDocument/2006/relationships/hyperlink" Id="rId154"/>
    <Relationship TargetMode="External" Target="https://m.edsoo.ru/f5ea36fa" Type="http://schemas.openxmlformats.org/officeDocument/2006/relationships/hyperlink" Id="rId155"/>
    <Relationship TargetMode="External" Target="http://www.muz-urok.ru/velik_muz_velik_gorod.htm" Type="http://schemas.openxmlformats.org/officeDocument/2006/relationships/hyperlink" Id="rId156"/>
    <Relationship TargetMode="External" Target="http://www.ermolov.ru/" Type="http://schemas.openxmlformats.org/officeDocument/2006/relationships/hyperlink" Id="rId157"/>
    <Relationship TargetMode="External" Target="http://www.classic-music.ru/index.html" Type="http://schemas.openxmlformats.org/officeDocument/2006/relationships/hyperlink" Id="rId158"/>
    <Relationship TargetMode="External" Target="http://pedsovet.su/load/244" Type="http://schemas.openxmlformats.org/officeDocument/2006/relationships/hyperlink" Id="rId159"/>
    <Relationship TargetMode="External" Target="http://pedsovet.su/load/244" Type="http://schemas.openxmlformats.org/officeDocument/2006/relationships/hyperlink" Id="rId160"/>
    <Relationship TargetMode="External" Target="http://pedsovet.su/load/244" Type="http://schemas.openxmlformats.org/officeDocument/2006/relationships/hyperlink" Id="rId161"/>
    <Relationship TargetMode="External" Target="http://pedsovet.su/load/244" Type="http://schemas.openxmlformats.org/officeDocument/2006/relationships/hyperlink" Id="rId162"/>
    <Relationship TargetMode="External" Target="http://www.ermolov.ru/" Type="http://schemas.openxmlformats.org/officeDocument/2006/relationships/hyperlink" Id="rId163"/>
    <Relationship TargetMode="External" Target="http://www.classic-music.ru/index.html" Type="http://schemas.openxmlformats.org/officeDocument/2006/relationships/hyperlink" Id="rId164"/>
    <Relationship TargetMode="External" Target="http://www.muz-urok.ru/velik_muz_velik_gorod.htm" Type="http://schemas.openxmlformats.org/officeDocument/2006/relationships/hyperlink" Id="rId165"/>
    <Relationship TargetMode="External" Target="http://pedsovet.su/load/244" Type="http://schemas.openxmlformats.org/officeDocument/2006/relationships/hyperlink" Id="rId166"/>
    <Relationship TargetMode="External" Target="http://pedsovet.su/load/244" Type="http://schemas.openxmlformats.org/officeDocument/2006/relationships/hyperlink" Id="rId167"/>
    <Relationship TargetMode="External" Target="http://www.ermolov.ru/" Type="http://schemas.openxmlformats.org/officeDocument/2006/relationships/hyperlink" Id="rId168"/>
    <Relationship TargetMode="External" Target="http://www.classic-music.ru/index.html" Type="http://schemas.openxmlformats.org/officeDocument/2006/relationships/hyperlink" Id="rId169"/>
    <Relationship TargetMode="External" Target="http://www.muz-urok.ru/velik_muz_velik_gorod.htm" Type="http://schemas.openxmlformats.org/officeDocument/2006/relationships/hyperlink" Id="rId170"/>
    <Relationship TargetMode="External" Target="http://www.proshkolu.ru/user/naconova/" Type="http://schemas.openxmlformats.org/officeDocument/2006/relationships/hyperlink" Id="rId171"/>
    <Relationship TargetMode="External" Target="https://multiurok.ru/yusya/blog/dlia-uchitieliei-muzyki.html" Type="http://schemas.openxmlformats.org/officeDocument/2006/relationships/hyperlink" Id="rId172"/>
    <Relationship TargetMode="External" Target="http://www.proshkolu.ru/user/naconova/" Type="http://schemas.openxmlformats.org/officeDocument/2006/relationships/hyperlink" Id="rId173"/>
    <Relationship TargetMode="External" Target="https://multiurok.ru/yusya/blog/dlia-uchitieliei-muzyki.html" Type="http://schemas.openxmlformats.org/officeDocument/2006/relationships/hyperlink" Id="rId174"/>
    <Relationship TargetMode="External" Target="http://www.ermolov.ru/" Type="http://schemas.openxmlformats.org/officeDocument/2006/relationships/hyperlink" Id="rId175"/>
    <Relationship TargetMode="External" Target="http://www.classic-music.ru/index.html" Type="http://schemas.openxmlformats.org/officeDocument/2006/relationships/hyperlink" Id="rId176"/>
    <Relationship TargetMode="External" Target="http://www.muz-urok.ru/velik_muz_velik_gorod.htm" Type="http://schemas.openxmlformats.org/officeDocument/2006/relationships/hyperlink" Id="rId177"/>
    <Relationship TargetMode="External" Target="https://m.edsoo.ru/f5ea6ed6" Type="http://schemas.openxmlformats.org/officeDocument/2006/relationships/hyperlink" Id="rId178"/>
    <Relationship TargetMode="External" Target="http://pedsovet.su/load/244" Type="http://schemas.openxmlformats.org/officeDocument/2006/relationships/hyperlink" Id="rId179"/>
    <Relationship TargetMode="External" Target="http://www.muz-urok.ru/velik_muz_velik_gorod.htm" Type="http://schemas.openxmlformats.org/officeDocument/2006/relationships/hyperlink" Id="rId180"/>
    <Relationship TargetMode="External" Target="http://pedsovet.su/load/244" Type="http://schemas.openxmlformats.org/officeDocument/2006/relationships/hyperlink" Id="rId181"/>
    <Relationship TargetMode="External" Target="http://www.ermolov.ru/" Type="http://schemas.openxmlformats.org/officeDocument/2006/relationships/hyperlink" Id="rId182"/>
    <Relationship TargetMode="External" Target="http://www.classic-music.ru/index.html" Type="http://schemas.openxmlformats.org/officeDocument/2006/relationships/hyperlink" Id="rId183"/>
    <Relationship TargetMode="External" Target="http://www.muz-urok.ru/velik_muz_velik_gorod.htm" Type="http://schemas.openxmlformats.org/officeDocument/2006/relationships/hyperlink" Id="rId184"/>
    <Relationship TargetMode="External" Target="https://m.edsoo.ru/f5ea6576" Type="http://schemas.openxmlformats.org/officeDocument/2006/relationships/hyperlink" Id="rId185"/>
    <Relationship TargetMode="External" Target="http://pedsovet.su/load/244" Type="http://schemas.openxmlformats.org/officeDocument/2006/relationships/hyperlink" Id="rId186"/>
    <Relationship TargetMode="External" Target="http://www.ermolov.ru/" Type="http://schemas.openxmlformats.org/officeDocument/2006/relationships/hyperlink" Id="rId187"/>
    <Relationship TargetMode="External" Target="http://www.classic-music.ru/index.html" Type="http://schemas.openxmlformats.org/officeDocument/2006/relationships/hyperlink" Id="rId188"/>
    <Relationship TargetMode="External" Target="http://pedsovet.su/load/244" Type="http://schemas.openxmlformats.org/officeDocument/2006/relationships/hyperlink" Id="rId189"/>
    <Relationship TargetMode="External" Target="http://www.muz-urok.ru/velik_muz_velik_gorod.htm" Type="http://schemas.openxmlformats.org/officeDocument/2006/relationships/hyperlink" Id="rId190"/>
    <Relationship TargetMode="External" Target="http://www.muz-urok.ru/velik_muz_velik_gorod.htm" Type="http://schemas.openxmlformats.org/officeDocument/2006/relationships/hyperlink" Id="rId191"/>
    <Relationship TargetMode="External" Target="https://m.edsoo.ru/f5ea694a" Type="http://schemas.openxmlformats.org/officeDocument/2006/relationships/hyperlink" Id="rId192"/>
    <Relationship TargetMode="External" Target="https://m.edsoo.ru/f5ea5036" Type="http://schemas.openxmlformats.org/officeDocument/2006/relationships/hyperlink" Id="rId193"/>
    <Relationship TargetMode="External" Target="https://m.edsoo.ru/f5ea5fae" Type="http://schemas.openxmlformats.org/officeDocument/2006/relationships/hyperlink" Id="rId194"/>
    <Relationship TargetMode="External" Target="https://m.edsoo.ru/f5ea59aa" Type="http://schemas.openxmlformats.org/officeDocument/2006/relationships/hyperlink" Id="rId195"/>
    <Relationship TargetMode="External" Target="https://m.edsoo.ru/f5ea613e" Type="http://schemas.openxmlformats.org/officeDocument/2006/relationships/hyperlink" Id="rId196"/>
    <Relationship TargetMode="External" Target="http://www.ermolov.ru/" Type="http://schemas.openxmlformats.org/officeDocument/2006/relationships/hyperlink" Id="rId197"/>
    <Relationship TargetMode="External" Target="http://www.classic-music.ru/index.html" Type="http://schemas.openxmlformats.org/officeDocument/2006/relationships/hyperlink" Id="rId198"/>
    <Relationship TargetMode="External" Target="http://pedsovet.su/load/244" Type="http://schemas.openxmlformats.org/officeDocument/2006/relationships/hyperlink" Id="rId199"/>
    <Relationship TargetMode="External" Target="http://pedsovet.su/load/244" Type="http://schemas.openxmlformats.org/officeDocument/2006/relationships/hyperlink" Id="rId200"/>
    <Relationship TargetMode="External" Target="http://www.ermolov.ru/" Type="http://schemas.openxmlformats.org/officeDocument/2006/relationships/hyperlink" Id="rId201"/>
    <Relationship TargetMode="External" Target="http://www.classic-music.ru/index.html" Type="http://schemas.openxmlformats.org/officeDocument/2006/relationships/hyperlink" Id="rId202"/>
    <Relationship TargetMode="External" Target="http://pedsovet.su/load/244" Type="http://schemas.openxmlformats.org/officeDocument/2006/relationships/hyperlink" Id="rId203"/>
    <Relationship TargetMode="External" Target="http://www.ermolov.ru/" Type="http://schemas.openxmlformats.org/officeDocument/2006/relationships/hyperlink" Id="rId204"/>
    <Relationship TargetMode="External" Target="http://www.classic-music.ru/index.html" Type="http://schemas.openxmlformats.org/officeDocument/2006/relationships/hyperlink" Id="rId205"/>
    <Relationship TargetMode="External" Target="http://www.muz-urok.ru/velik_muz_velik_gorod.htm" Type="http://schemas.openxmlformats.org/officeDocument/2006/relationships/hyperlink" Id="rId206"/>
    <Relationship TargetMode="External" Target="http://pedsovet.su/load/244" Type="http://schemas.openxmlformats.org/officeDocument/2006/relationships/hyperlink" Id="rId207"/>
    <Relationship TargetMode="External" Target="http://www.ermolov.ru/" Type="http://schemas.openxmlformats.org/officeDocument/2006/relationships/hyperlink" Id="rId208"/>
    <Relationship TargetMode="External" Target="http://www.classic-music.ru/index.html" Type="http://schemas.openxmlformats.org/officeDocument/2006/relationships/hyperlink" Id="rId209"/>
    <Relationship TargetMode="External" Target="http://www.muz-urok.ru/velik_muz_velik_gorod.htm" Type="http://schemas.openxmlformats.org/officeDocument/2006/relationships/hyperlink" Id="rId210"/>
    <Relationship TargetMode="External" Target="https://m.edsoo.ru/f5eaa20c" Type="http://schemas.openxmlformats.org/officeDocument/2006/relationships/hyperlink" Id="rId211"/>
    <Relationship TargetMode="External" Target="http://pedsovet.su/load/244" Type="http://schemas.openxmlformats.org/officeDocument/2006/relationships/hyperlink" Id="rId212"/>
    <Relationship TargetMode="External" Target="http://pedsovet.su/load/244" Type="http://schemas.openxmlformats.org/officeDocument/2006/relationships/hyperlink" Id="rId213"/>
    <Relationship TargetMode="External" Target="http://www.ermolov.ru/" Type="http://schemas.openxmlformats.org/officeDocument/2006/relationships/hyperlink" Id="rId214"/>
    <Relationship TargetMode="External" Target="http://www.classic-music.ru/index.html" Type="http://schemas.openxmlformats.org/officeDocument/2006/relationships/hyperlink" Id="rId215"/>
    <Relationship TargetMode="External" Target="https://m.edsoo.ru/f5ea9afa" Type="http://schemas.openxmlformats.org/officeDocument/2006/relationships/hyperlink" Id="rId216"/>
    <Relationship TargetMode="External" Target="https://m.edsoo.ru/f5ea9c62" Type="http://schemas.openxmlformats.org/officeDocument/2006/relationships/hyperlink" Id="rId217"/>
    <Relationship TargetMode="External" Target="https://m.edsoo.ru/f5ea9dd4" Type="http://schemas.openxmlformats.org/officeDocument/2006/relationships/hyperlink" Id="rId218"/>
    <Relationship TargetMode="External" Target="http://pedsovet.su/load/244" Type="http://schemas.openxmlformats.org/officeDocument/2006/relationships/hyperlink" Id="rId219"/>
    <Relationship TargetMode="External" Target="http://www.muz-urok.ru/velik_muz_velik_gorod.htm" Type="http://schemas.openxmlformats.org/officeDocument/2006/relationships/hyperlink" Id="rId220"/>
    <Relationship TargetMode="External" Target="http://www.ermolov.ru/" Type="http://schemas.openxmlformats.org/officeDocument/2006/relationships/hyperlink" Id="rId221"/>
    <Relationship TargetMode="External" Target="http://www.classic-music.ru/index.html" Type="http://schemas.openxmlformats.org/officeDocument/2006/relationships/hyperlink" Id="rId222"/>
    <Relationship TargetMode="External" Target="http://pedsovet.su/load/244" Type="http://schemas.openxmlformats.org/officeDocument/2006/relationships/hyperlink" Id="rId223"/>
    <Relationship TargetMode="External" Target="http://pedsovet.su/load/244" Type="http://schemas.openxmlformats.org/officeDocument/2006/relationships/hyperlink" Id="rId224"/>
    <Relationship TargetMode="External" Target="http://pedsovet.su/load/244" Type="http://schemas.openxmlformats.org/officeDocument/2006/relationships/hyperlink" Id="rId225"/>
    <Relationship TargetMode="External" Target="http://www.ermolov.ru/" Type="http://schemas.openxmlformats.org/officeDocument/2006/relationships/hyperlink" Id="rId226"/>
    <Relationship TargetMode="External" Target="http://www.classic-music.ru/index.html" Type="http://schemas.openxmlformats.org/officeDocument/2006/relationships/hyperlink" Id="rId227"/>
    <Relationship TargetMode="External" Target="http://www.muz-urok.ru/velik_muz_velik_gorod.htm" Type="http://schemas.openxmlformats.org/officeDocument/2006/relationships/hyperlink" Id="rId228"/>
    <Relationship TargetMode="External" Target="http://www.muz-urok.ru/velik_muz_velik_gorod.htm" Type="http://schemas.openxmlformats.org/officeDocument/2006/relationships/hyperlink" Id="rId229"/>
    <Relationship TargetMode="External" Target="http://www.ermolov.ru/" Type="http://schemas.openxmlformats.org/officeDocument/2006/relationships/hyperlink" Id="rId230"/>
    <Relationship TargetMode="External" Target="http://www.classic-music.ru/index.html" Type="http://schemas.openxmlformats.org/officeDocument/2006/relationships/hyperlink" Id="rId231"/>
    <Relationship TargetMode="External" Target="http://pedsovet.su/load/244" Type="http://schemas.openxmlformats.org/officeDocument/2006/relationships/hyperlink" Id="rId232"/>
    <Relationship TargetMode="External" Target="https://m.edsoo.ru/f5eab27e" Type="http://schemas.openxmlformats.org/officeDocument/2006/relationships/hyperlink" Id="rId233"/>
    <Relationship TargetMode="External" Target="https://m.edsoo.ru/f5eab4d6" Type="http://schemas.openxmlformats.org/officeDocument/2006/relationships/hyperlink" Id="rId234"/>
    <Relationship TargetMode="External" Target="https://m.edsoo.ru/f5eabc2e" Type="http://schemas.openxmlformats.org/officeDocument/2006/relationships/hyperlink" Id="rId235"/>
    <Relationship TargetMode="External" Target="https://m.edsoo.ru/f5eabff8" Type="http://schemas.openxmlformats.org/officeDocument/2006/relationships/hyperlink" Id="rId236"/>
    <Relationship TargetMode="External" Target="https://m.edsoo.ru/f5eac156" Type="http://schemas.openxmlformats.org/officeDocument/2006/relationships/hyperlink" Id="rId237"/>
    <Relationship TargetMode="External" Target="http://pedsovet.su/load/244" Type="http://schemas.openxmlformats.org/officeDocument/2006/relationships/hyperlink" Id="rId238"/>
    <Relationship TargetMode="External" Target="https://m.edsoo.ru/f5eab86e" Type="http://schemas.openxmlformats.org/officeDocument/2006/relationships/hyperlink" Id="rId239"/>
    <Relationship TargetMode="External" Target="https://m.edsoo.ru/f5eab9c2" Type="http://schemas.openxmlformats.org/officeDocument/2006/relationships/hyperlink" Id="rId240"/>
    <Relationship TargetMode="External" Target="https://m.edsoo.ru/f5eabaf8" Type="http://schemas.openxmlformats.org/officeDocument/2006/relationships/hyperlink" Id="rId241"/>
    <Relationship TargetMode="External" Target="https://m.edsoo.ru/f5ea85a6" Type="http://schemas.openxmlformats.org/officeDocument/2006/relationships/hyperlink" Id="rId242"/>
    <Relationship TargetMode="External" Target="https://m.edsoo.ru/f5ea8786" Type="http://schemas.openxmlformats.org/officeDocument/2006/relationships/hyperlink" Id="rId243"/>
    <Relationship TargetMode="External" Target="http://pedsovet.su/load/244" Type="http://schemas.openxmlformats.org/officeDocument/2006/relationships/hyperlink" Id="rId244"/>
    <Relationship TargetMode="External" Target="http://www.ermolov.ru/" Type="http://schemas.openxmlformats.org/officeDocument/2006/relationships/hyperlink" Id="rId245"/>
    <Relationship TargetMode="External" Target="http://www.classic-music.ru/index.html" Type="http://schemas.openxmlformats.org/officeDocument/2006/relationships/hyperlink" Id="rId24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