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48177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6aa128e2-ef08-47b9-a55d-8964df1e2eb4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Ставропольского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65b361a0-fd89-4d7c-8efd-3a20bd0afbf2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Шпаковского МО СК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"СОШ №15"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 естественно-математического цикла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Горбачева И.В.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Костина О.В.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№15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Сиденко Е.В.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96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09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2220300)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aa5b1ab4-1ac3-4a92-b585-5aabbfc8fde5" w:id="3"/>
      <w:r>
        <w:rPr>
          <w:rFonts w:ascii="Times New Roman" w:hAnsi="Times New Roman"/>
          <w:b/>
          <w:i w:val="false"/>
          <w:color w:val="000000"/>
          <w:sz w:val="28"/>
        </w:rPr>
        <w:t>с.Казинка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ca884f8-5612-45ab-9b28-a4c1c9ef669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6481770" w:id="5"/>
    <w:p>
      <w:pPr>
        <w:sectPr>
          <w:pgSz w:w="11906" w:h="16383" w:orient="portrait"/>
        </w:sectPr>
      </w:pPr>
    </w:p>
    <w:bookmarkEnd w:id="5"/>
    <w:bookmarkEnd w:id="0"/>
    <w:bookmarkStart w:name="block-1648177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bookmarkStart w:name="6d191c0f-7a0e-48a8-b80d-063d85de251e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16481776" w:id="8"/>
    <w:p>
      <w:pPr>
        <w:sectPr>
          <w:pgSz w:w="11906" w:h="16383" w:orient="portrait"/>
        </w:sectPr>
      </w:pPr>
    </w:p>
    <w:bookmarkEnd w:id="8"/>
    <w:bookmarkEnd w:id="6"/>
    <w:bookmarkStart w:name="block-16481772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10"/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16481772" w:id="11"/>
    <w:p>
      <w:pPr>
        <w:sectPr>
          <w:pgSz w:w="11906" w:h="16383" w:orient="portrait"/>
        </w:sectPr>
      </w:pPr>
    </w:p>
    <w:bookmarkEnd w:id="11"/>
    <w:bookmarkEnd w:id="9"/>
    <w:bookmarkStart w:name="block-16481775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16481775" w:id="13"/>
    <w:p>
      <w:pPr>
        <w:sectPr>
          <w:pgSz w:w="11906" w:h="16383" w:orient="portrait"/>
        </w:sectPr>
      </w:pPr>
    </w:p>
    <w:bookmarkEnd w:id="13"/>
    <w:bookmarkEnd w:id="12"/>
    <w:bookmarkStart w:name="block-16481773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4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481773" w:id="15"/>
    <w:p>
      <w:pPr>
        <w:sectPr>
          <w:pgSz w:w="16383" w:h="11906" w:orient="landscape"/>
        </w:sectPr>
      </w:pPr>
    </w:p>
    <w:bookmarkEnd w:id="15"/>
    <w:bookmarkEnd w:id="14"/>
    <w:bookmarkStart w:name="block-16481771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481771" w:id="17"/>
    <w:p>
      <w:pPr>
        <w:sectPr>
          <w:pgSz w:w="16383" w:h="11906" w:orient="landscape"/>
        </w:sectPr>
      </w:pPr>
    </w:p>
    <w:bookmarkEnd w:id="17"/>
    <w:bookmarkEnd w:id="16"/>
    <w:bookmarkStart w:name="block-16481774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16481774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