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exact" w:line="408" w:before="0" w:after="0"/>
        <w:ind w:left="120" w:hanging="0"/>
        <w:jc w:val="center"/>
        <w:rPr/>
      </w:pPr>
      <w:bookmarkStart w:id="0" w:name="block-171091081"/>
      <w:bookmarkEnd w:id="0"/>
      <w:r>
        <w:rPr>
          <w:rFonts w:ascii="Times New Roman" w:hAnsi="Times New Roman"/>
          <w:b/>
          <w:i w:val="false"/>
          <w:color w:val="000000"/>
          <w:sz w:val="28"/>
        </w:rPr>
        <w:t>МИНИСТЕРСТВО ПРОСВЕЩЕНИЯ РОССИЙСКОЙ ФЕДЕРАЦИИ</w:t>
      </w:r>
    </w:p>
    <w:p>
      <w:pPr>
        <w:pStyle w:val="Normal"/>
        <w:spacing w:lineRule="exact" w:line="408" w:before="0" w:after="0"/>
        <w:ind w:left="120" w:hanging="0"/>
        <w:jc w:val="center"/>
        <w:rPr/>
      </w:pPr>
      <w:r>
        <w:rPr>
          <w:rFonts w:ascii="Times New Roman" w:hAnsi="Times New Roman"/>
          <w:b/>
          <w:i w:val="false"/>
          <w:color w:val="000000"/>
          <w:sz w:val="28"/>
        </w:rPr>
        <w:t>‌</w:t>
      </w:r>
      <w:bookmarkStart w:id="1" w:name="37ac6180-0491-4e51-bcdc-02f177e3ca02"/>
      <w:r>
        <w:rPr>
          <w:rFonts w:ascii="Times New Roman" w:hAnsi="Times New Roman"/>
          <w:b/>
          <w:i w:val="false"/>
          <w:color w:val="000000"/>
          <w:sz w:val="28"/>
        </w:rPr>
        <w:t>Министерство образования Ставропольского края</w:t>
      </w:r>
      <w:bookmarkEnd w:id="1"/>
      <w:r>
        <w:rPr>
          <w:rFonts w:ascii="Times New Roman" w:hAnsi="Times New Roman"/>
          <w:b/>
          <w:i w:val="false"/>
          <w:color w:val="000000"/>
          <w:sz w:val="28"/>
        </w:rPr>
        <w:t xml:space="preserve">‌‌ </w:t>
      </w:r>
    </w:p>
    <w:p>
      <w:pPr>
        <w:pStyle w:val="Normal"/>
        <w:spacing w:lineRule="exact" w:line="408" w:before="0" w:after="0"/>
        <w:ind w:left="120" w:hanging="0"/>
        <w:jc w:val="center"/>
        <w:rPr/>
      </w:pPr>
      <w:r>
        <w:rPr>
          <w:rFonts w:ascii="Times New Roman" w:hAnsi="Times New Roman"/>
          <w:b/>
          <w:i w:val="false"/>
          <w:color w:val="000000"/>
          <w:sz w:val="28"/>
        </w:rPr>
        <w:t>‌</w:t>
      </w:r>
      <w:bookmarkStart w:id="2" w:name="8ada58fd-6609-4cda-9277-f572cdc08664"/>
      <w:r>
        <w:rPr>
          <w:rFonts w:ascii="Times New Roman" w:hAnsi="Times New Roman"/>
          <w:b/>
          <w:i w:val="false"/>
          <w:color w:val="000000"/>
          <w:sz w:val="28"/>
        </w:rPr>
        <w:t>Администрация Шпаковского МО СК</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pStyle w:val="Normal"/>
        <w:spacing w:lineRule="exact" w:line="408" w:before="0" w:after="0"/>
        <w:ind w:left="120" w:hanging="0"/>
        <w:jc w:val="center"/>
        <w:rPr/>
      </w:pPr>
      <w:r>
        <w:rPr>
          <w:rFonts w:ascii="Times New Roman" w:hAnsi="Times New Roman"/>
          <w:b/>
          <w:i w:val="false"/>
          <w:color w:val="000000"/>
          <w:sz w:val="28"/>
        </w:rPr>
        <w:t>МБОУ "СОШ №15"</w:t>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tbl>
      <w:tblPr>
        <w:tblStyle w:val="a3"/>
        <w:tblW w:w="934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114"/>
        <w:gridCol w:w="3115"/>
        <w:gridCol w:w="3115"/>
      </w:tblGrid>
      <w:tr>
        <w:trPr/>
        <w:tc>
          <w:tcPr>
            <w:tcW w:w="3114" w:type="dxa"/>
            <w:tcBorders/>
          </w:tcPr>
          <w:p>
            <w:pPr>
              <w:pStyle w:val="Normal"/>
              <w:widowControl w:val="false"/>
              <w:spacing w:before="0" w:after="120"/>
              <w:jc w:val="both"/>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РАССМОТРЕНО</w:t>
            </w:r>
          </w:p>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Руководитель МО естественно-математического цикла</w:t>
            </w:r>
          </w:p>
          <w:p>
            <w:pPr>
              <w:pStyle w:val="Normal"/>
              <w:widowControl w:val="false"/>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widowControl w:val="false"/>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Горбачева И. В.</w:t>
            </w:r>
          </w:p>
          <w:p>
            <w:pPr>
              <w:pStyle w:val="Normal"/>
              <w:widowControl w:val="false"/>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Протокол № 1 от «30» 09</w:t>
            </w:r>
            <w:r>
              <w:rPr>
                <w:rFonts w:eastAsia="Times New Roman" w:ascii="Times New Roman" w:hAnsi="Times New Roman"/>
                <w:color w:val="000000"/>
                <w:sz w:val="24"/>
                <w:szCs w:val="24"/>
              </w:rPr>
              <w:t xml:space="preserve">   </w:t>
            </w:r>
            <w:r>
              <w:rPr>
                <w:rFonts w:eastAsia="Times New Roman" w:ascii="Times New Roman" w:hAnsi="Times New Roman"/>
                <w:color w:val="000000"/>
                <w:sz w:val="24"/>
                <w:szCs w:val="24"/>
                <w:lang w:val="ru-RU"/>
              </w:rPr>
              <w:t>2023 г.</w:t>
            </w:r>
          </w:p>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tcPr>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СОГЛАСОВАНО</w:t>
            </w:r>
          </w:p>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Заместитель директора по УВР</w:t>
            </w:r>
          </w:p>
          <w:p>
            <w:pPr>
              <w:pStyle w:val="Normal"/>
              <w:widowControl w:val="false"/>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widowControl w:val="false"/>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Костина О. В.</w:t>
            </w:r>
          </w:p>
          <w:p>
            <w:pPr>
              <w:pStyle w:val="Normal"/>
              <w:widowControl w:val="false"/>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Протокол № 1 от «30» 08   2023 г.</w:t>
            </w:r>
          </w:p>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tcPr>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УТВЕРЖДЕНО</w:t>
            </w:r>
          </w:p>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Директор МБОУ СОШ № 15</w:t>
            </w:r>
          </w:p>
          <w:p>
            <w:pPr>
              <w:pStyle w:val="Normal"/>
              <w:widowControl w:val="false"/>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widowControl w:val="false"/>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Сиденко Е. В.</w:t>
            </w:r>
          </w:p>
          <w:p>
            <w:pPr>
              <w:pStyle w:val="Normal"/>
              <w:widowControl w:val="false"/>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Приказ № 96 от «01» 09   2023 г.</w:t>
            </w:r>
          </w:p>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r>
    </w:tbl>
    <w:p>
      <w:pPr>
        <w:pStyle w:val="Normal"/>
        <w:spacing w:before="0" w:after="0"/>
        <w:ind w:left="120" w:hanging="0"/>
        <w:jc w:val="left"/>
        <w:rPr/>
      </w:pPr>
      <w:r>
        <w:rPr/>
      </w:r>
    </w:p>
    <w:p>
      <w:pPr>
        <w:pStyle w:val="Normal"/>
        <w:spacing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lineRule="exact" w:line="408" w:before="0" w:after="0"/>
        <w:ind w:left="120" w:hanging="0"/>
        <w:jc w:val="center"/>
        <w:rPr/>
      </w:pPr>
      <w:r>
        <w:rPr>
          <w:rFonts w:ascii="Times New Roman" w:hAnsi="Times New Roman"/>
          <w:b/>
          <w:i w:val="false"/>
          <w:color w:val="000000"/>
          <w:sz w:val="28"/>
        </w:rPr>
        <w:t>РАБОЧАЯ ПРОГРАММА</w:t>
      </w:r>
    </w:p>
    <w:p>
      <w:pPr>
        <w:pStyle w:val="Normal"/>
        <w:spacing w:lineRule="exact" w:line="408" w:before="0" w:after="0"/>
        <w:ind w:left="120" w:hanging="0"/>
        <w:jc w:val="center"/>
        <w:rPr/>
      </w:pPr>
      <w:r>
        <w:rPr>
          <w:rFonts w:ascii="Times New Roman" w:hAnsi="Times New Roman"/>
          <w:b w:val="false"/>
          <w:i w:val="false"/>
          <w:color w:val="000000"/>
          <w:sz w:val="28"/>
        </w:rPr>
        <w:t>(ID 2300580)</w:t>
      </w:r>
    </w:p>
    <w:p>
      <w:pPr>
        <w:pStyle w:val="Normal"/>
        <w:spacing w:before="0" w:after="0"/>
        <w:ind w:left="120" w:hanging="0"/>
        <w:jc w:val="center"/>
        <w:rPr/>
      </w:pPr>
      <w:r>
        <w:rPr/>
      </w:r>
    </w:p>
    <w:p>
      <w:pPr>
        <w:pStyle w:val="Normal"/>
        <w:spacing w:lineRule="exact" w:line="408" w:before="0" w:after="0"/>
        <w:ind w:left="120" w:hanging="0"/>
        <w:jc w:val="center"/>
        <w:rPr/>
      </w:pPr>
      <w:r>
        <w:rPr>
          <w:rFonts w:ascii="Times New Roman" w:hAnsi="Times New Roman"/>
          <w:b/>
          <w:i w:val="false"/>
          <w:color w:val="000000"/>
          <w:sz w:val="28"/>
        </w:rPr>
        <w:t>учебного предмета «Химия. Базовый уровень»</w:t>
      </w:r>
    </w:p>
    <w:p>
      <w:pPr>
        <w:pStyle w:val="Normal"/>
        <w:spacing w:lineRule="exact" w:line="408" w:before="0" w:after="0"/>
        <w:ind w:left="120" w:hanging="0"/>
        <w:jc w:val="center"/>
        <w:rPr/>
      </w:pPr>
      <w:r>
        <w:rPr>
          <w:rFonts w:ascii="Times New Roman" w:hAnsi="Times New Roman"/>
          <w:b w:val="false"/>
          <w:i w:val="false"/>
          <w:color w:val="000000"/>
          <w:sz w:val="28"/>
        </w:rPr>
        <w:t xml:space="preserve">для обучающихся 8 </w:t>
      </w:r>
      <w:r>
        <w:rPr>
          <w:rFonts w:ascii="Calibri" w:hAnsi="Calibri"/>
          <w:b w:val="false"/>
          <w:i w:val="false"/>
          <w:color w:val="000000"/>
          <w:sz w:val="28"/>
        </w:rPr>
        <w:t xml:space="preserve">– </w:t>
      </w:r>
      <w:r>
        <w:rPr>
          <w:rFonts w:ascii="Times New Roman" w:hAnsi="Times New Roman"/>
          <w:b w:val="false"/>
          <w:i w:val="false"/>
          <w:color w:val="000000"/>
          <w:sz w:val="28"/>
        </w:rPr>
        <w:t xml:space="preserve">9 классов </w:t>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Fonts w:ascii="Times New Roman" w:hAnsi="Times New Roman"/>
          <w:b w:val="false"/>
          <w:i w:val="false"/>
          <w:color w:val="000000"/>
          <w:sz w:val="28"/>
        </w:rPr>
        <w:t>​</w:t>
      </w:r>
      <w:bookmarkStart w:id="3" w:name="ea1153b0-1c57-4e3e-bd72-9418d6c953dd"/>
      <w:r>
        <w:rPr>
          <w:rFonts w:ascii="Times New Roman" w:hAnsi="Times New Roman"/>
          <w:b/>
          <w:i w:val="false"/>
          <w:color w:val="000000"/>
          <w:sz w:val="28"/>
        </w:rPr>
        <w:t>с. Казинка</w:t>
      </w:r>
      <w:bookmarkEnd w:id="3"/>
      <w:r>
        <w:rPr>
          <w:rFonts w:ascii="Times New Roman" w:hAnsi="Times New Roman"/>
          <w:b/>
          <w:i w:val="false"/>
          <w:color w:val="000000"/>
          <w:sz w:val="28"/>
        </w:rPr>
        <w:t xml:space="preserve">‌ </w:t>
      </w:r>
      <w:bookmarkStart w:id="4" w:name="ae8dfc76-3a09-41e0-9709-3fc2ade1ca6e"/>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before="0" w:after="0"/>
        <w:ind w:left="120" w:hanging="0"/>
        <w:jc w:val="left"/>
        <w:rPr/>
      </w:pPr>
      <w:r>
        <w:rPr/>
      </w:r>
      <w:bookmarkStart w:id="5" w:name="block-171091081"/>
      <w:bookmarkStart w:id="6" w:name="block-17109108"/>
      <w:bookmarkStart w:id="7" w:name="block-171091081"/>
      <w:bookmarkStart w:id="8" w:name="block-17109108"/>
      <w:bookmarkEnd w:id="7"/>
      <w:bookmarkEnd w:id="8"/>
    </w:p>
    <w:p>
      <w:pPr>
        <w:pStyle w:val="Normal"/>
        <w:spacing w:lineRule="exact" w:line="264" w:before="0" w:after="0"/>
        <w:ind w:left="120" w:hanging="0"/>
        <w:jc w:val="both"/>
        <w:rPr/>
      </w:pPr>
      <w:bookmarkStart w:id="9" w:name="block-17109108"/>
      <w:bookmarkStart w:id="10" w:name="block-171091091"/>
      <w:bookmarkEnd w:id="9"/>
      <w:r>
        <w:rPr>
          <w:rFonts w:ascii="Times New Roman" w:hAnsi="Times New Roman"/>
          <w:b/>
          <w:i w:val="false"/>
          <w:color w:val="000000"/>
          <w:sz w:val="28"/>
        </w:rPr>
        <w:t>ПОЯСНИТЕЛЬНАЯ ЗАПИСКА</w:t>
      </w:r>
    </w:p>
    <w:p>
      <w:pPr>
        <w:pStyle w:val="Normal"/>
        <w:spacing w:lineRule="exact" w:line="264" w:before="0" w:after="0"/>
        <w:ind w:left="120" w:hanging="0"/>
        <w:jc w:val="both"/>
        <w:rPr/>
      </w:pP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pPr>
        <w:pStyle w:val="Normal"/>
        <w:spacing w:lineRule="exact" w:line="264" w:before="0" w:after="0"/>
        <w:ind w:firstLine="600"/>
        <w:jc w:val="both"/>
        <w:rPr/>
      </w:pPr>
      <w:r>
        <w:rPr>
          <w:rFonts w:ascii="Times New Roman" w:hAnsi="Times New Roman"/>
          <w:b w:val="false"/>
          <w:i w:val="false"/>
          <w:color w:val="000000"/>
          <w:sz w:val="28"/>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pPr>
        <w:pStyle w:val="Normal"/>
        <w:spacing w:lineRule="exact" w:line="264" w:before="0" w:after="0"/>
        <w:ind w:firstLine="600"/>
        <w:jc w:val="both"/>
        <w:rPr/>
      </w:pPr>
      <w:r>
        <w:rPr>
          <w:rFonts w:ascii="Times New Roman" w:hAnsi="Times New Roman"/>
          <w:b w:val="false"/>
          <w:i w:val="false"/>
          <w:color w:val="000000"/>
          <w:sz w:val="28"/>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pPr>
        <w:pStyle w:val="Normal"/>
        <w:spacing w:lineRule="exact" w:line="264" w:before="0" w:after="0"/>
        <w:ind w:firstLine="600"/>
        <w:jc w:val="both"/>
        <w:rPr/>
      </w:pPr>
      <w:r>
        <w:rPr>
          <w:rFonts w:ascii="Times New Roman" w:hAnsi="Times New Roman"/>
          <w:b w:val="false"/>
          <w:i w:val="false"/>
          <w:color w:val="000000"/>
          <w:sz w:val="28"/>
        </w:rPr>
        <w:t xml:space="preserve">Изучение химии: </w:t>
      </w:r>
    </w:p>
    <w:p>
      <w:pPr>
        <w:pStyle w:val="Normal"/>
        <w:spacing w:lineRule="exact" w:line="264" w:before="0" w:after="0"/>
        <w:ind w:firstLine="600"/>
        <w:jc w:val="both"/>
        <w:rPr/>
      </w:pPr>
      <w:r>
        <w:rPr>
          <w:rFonts w:ascii="Times New Roman" w:hAnsi="Times New Roman"/>
          <w:b w:val="false"/>
          <w:i w:val="false"/>
          <w:color w:val="000000"/>
          <w:sz w:val="28"/>
        </w:rPr>
        <w:t xml:space="preserve">способствует реализации возможностей для саморазвития и формирования культуры личности, её общей и функциональной грамотности; </w:t>
      </w:r>
    </w:p>
    <w:p>
      <w:pPr>
        <w:pStyle w:val="Normal"/>
        <w:spacing w:lineRule="exact" w:line="264" w:before="0" w:after="0"/>
        <w:ind w:firstLine="600"/>
        <w:jc w:val="both"/>
        <w:rPr/>
      </w:pPr>
      <w:r>
        <w:rPr>
          <w:rFonts w:ascii="Times New Roman" w:hAnsi="Times New Roman"/>
          <w:b w:val="false"/>
          <w:i w:val="false"/>
          <w:color w:val="000000"/>
          <w:sz w:val="28"/>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pPr>
        <w:pStyle w:val="Normal"/>
        <w:spacing w:lineRule="exact" w:line="264" w:before="0" w:after="0"/>
        <w:ind w:firstLine="600"/>
        <w:jc w:val="both"/>
        <w:rPr/>
      </w:pPr>
      <w:r>
        <w:rPr>
          <w:rFonts w:ascii="Times New Roman" w:hAnsi="Times New Roman"/>
          <w:b w:val="false"/>
          <w:i w:val="false"/>
          <w:color w:val="000000"/>
          <w:sz w:val="28"/>
        </w:rPr>
        <w:t>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w:t>
        <w:softHyphen/>
        <w:t xml:space="preserve">-научной грамотности обучающихся; </w:t>
      </w:r>
    </w:p>
    <w:p>
      <w:pPr>
        <w:pStyle w:val="Normal"/>
        <w:spacing w:lineRule="exact" w:line="264" w:before="0" w:after="0"/>
        <w:ind w:firstLine="600"/>
        <w:jc w:val="both"/>
        <w:rPr/>
      </w:pPr>
      <w:r>
        <w:rPr>
          <w:rFonts w:ascii="Times New Roman" w:hAnsi="Times New Roman"/>
          <w:b w:val="false"/>
          <w:i w:val="false"/>
          <w:color w:val="000000"/>
          <w:sz w:val="28"/>
        </w:rPr>
        <w:t>способствует формированию ценностного отношения к естественно-</w:t>
        <w:softHyphen/>
        <w:t>научным знаниям, к природе, к человеку, вносит свой вклад в экологическое образование обучающихся.</w:t>
      </w:r>
    </w:p>
    <w:p>
      <w:pPr>
        <w:pStyle w:val="Normal"/>
        <w:spacing w:lineRule="exact" w:line="264" w:before="0" w:after="0"/>
        <w:ind w:firstLine="600"/>
        <w:jc w:val="both"/>
        <w:rPr/>
      </w:pPr>
      <w:r>
        <w:rPr>
          <w:rFonts w:ascii="Times New Roman" w:hAnsi="Times New Roman"/>
          <w:b w:val="false"/>
          <w:i w:val="false"/>
          <w:color w:val="000000"/>
          <w:sz w:val="28"/>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pPr>
        <w:pStyle w:val="Normal"/>
        <w:spacing w:lineRule="exact" w:line="264" w:before="0" w:after="0"/>
        <w:ind w:firstLine="600"/>
        <w:jc w:val="both"/>
        <w:rPr/>
      </w:pPr>
      <w:r>
        <w:rPr>
          <w:rFonts w:ascii="Times New Roman" w:hAnsi="Times New Roman"/>
          <w:b w:val="false"/>
          <w:i w:val="false"/>
          <w:color w:val="000000"/>
          <w:sz w:val="28"/>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pPr>
        <w:pStyle w:val="Normal"/>
        <w:spacing w:lineRule="exact" w:line="264" w:before="0" w:after="0"/>
        <w:ind w:firstLine="600"/>
        <w:jc w:val="both"/>
        <w:rPr/>
      </w:pPr>
      <w:r>
        <w:rPr>
          <w:rFonts w:ascii="Times New Roman" w:hAnsi="Times New Roman"/>
          <w:b w:val="false"/>
          <w:i w:val="false"/>
          <w:color w:val="000000"/>
          <w:sz w:val="28"/>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pPr>
        <w:pStyle w:val="Normal"/>
        <w:spacing w:lineRule="exact" w:line="264" w:before="0" w:after="0"/>
        <w:ind w:firstLine="600"/>
        <w:jc w:val="both"/>
        <w:rPr/>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атомно</w:t>
        <w:softHyphen/>
        <w:t>-молекулярного учения как основы всего естествознания;</w:t>
      </w:r>
    </w:p>
    <w:p>
      <w:pPr>
        <w:pStyle w:val="Normal"/>
        <w:spacing w:lineRule="exact" w:line="264" w:before="0" w:after="0"/>
        <w:ind w:firstLine="600"/>
        <w:jc w:val="both"/>
        <w:rPr/>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Периодического закона Д. И. Менделеева как основного закона химии;</w:t>
      </w:r>
    </w:p>
    <w:p>
      <w:pPr>
        <w:pStyle w:val="Normal"/>
        <w:spacing w:lineRule="exact" w:line="264" w:before="0" w:after="0"/>
        <w:ind w:firstLine="600"/>
        <w:jc w:val="both"/>
        <w:rPr/>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учения о строении атома и химической связи;</w:t>
      </w:r>
    </w:p>
    <w:p>
      <w:pPr>
        <w:pStyle w:val="Normal"/>
        <w:spacing w:lineRule="exact" w:line="264" w:before="0" w:after="0"/>
        <w:ind w:firstLine="600"/>
        <w:jc w:val="both"/>
        <w:rPr/>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представлений об электролитической диссоциации веществ в растворах.</w:t>
      </w:r>
    </w:p>
    <w:p>
      <w:pPr>
        <w:pStyle w:val="Normal"/>
        <w:spacing w:lineRule="exact" w:line="264" w:before="0" w:after="0"/>
        <w:ind w:firstLine="600"/>
        <w:jc w:val="both"/>
        <w:rPr/>
      </w:pPr>
      <w:r>
        <w:rPr>
          <w:rFonts w:ascii="Times New Roman" w:hAnsi="Times New Roman"/>
          <w:b w:val="false"/>
          <w:i w:val="false"/>
          <w:color w:val="000000"/>
          <w:sz w:val="28"/>
        </w:rPr>
        <w:t>​</w:t>
      </w:r>
      <w:r>
        <w:rPr>
          <w:rFonts w:ascii="Times New Roman" w:hAnsi="Times New Roman"/>
          <w:b w:val="false"/>
          <w:i w:val="false"/>
          <w:color w:val="000000"/>
          <w:sz w:val="28"/>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pPr>
        <w:pStyle w:val="Normal"/>
        <w:spacing w:lineRule="exact" w:line="264" w:before="0" w:after="0"/>
        <w:ind w:firstLine="600"/>
        <w:jc w:val="both"/>
        <w:rPr/>
      </w:pPr>
      <w:r>
        <w:rPr>
          <w:rFonts w:ascii="Times New Roman" w:hAnsi="Times New Roman"/>
          <w:b w:val="false"/>
          <w:i w:val="false"/>
          <w:color w:val="000000"/>
          <w:sz w:val="28"/>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pPr>
        <w:pStyle w:val="Normal"/>
        <w:spacing w:lineRule="exact" w:line="264" w:before="0" w:after="0"/>
        <w:ind w:firstLine="600"/>
        <w:jc w:val="both"/>
        <w:rPr/>
      </w:pPr>
      <w:r>
        <w:rPr>
          <w:rFonts w:ascii="Times New Roman" w:hAnsi="Times New Roman"/>
          <w:b w:val="false"/>
          <w:i w:val="false"/>
          <w:color w:val="000000"/>
          <w:sz w:val="28"/>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pPr>
        <w:pStyle w:val="Normal"/>
        <w:spacing w:lineRule="exact" w:line="264" w:before="0" w:after="0"/>
        <w:ind w:firstLine="600"/>
        <w:jc w:val="both"/>
        <w:rPr/>
      </w:pPr>
      <w:r>
        <w:rPr>
          <w:rFonts w:ascii="Times New Roman" w:hAnsi="Times New Roman"/>
          <w:b w:val="false"/>
          <w:i w:val="false"/>
          <w:color w:val="000000"/>
          <w:sz w:val="28"/>
        </w:rPr>
        <w:t>При изучении химии на уровне основного общего образования важное значение приобрели такие цели, как:</w:t>
      </w:r>
    </w:p>
    <w:p>
      <w:pPr>
        <w:pStyle w:val="Normal"/>
        <w:spacing w:lineRule="exact" w:line="264" w:before="0" w:after="0"/>
        <w:ind w:firstLine="600"/>
        <w:jc w:val="both"/>
        <w:rPr/>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pPr>
        <w:pStyle w:val="Normal"/>
        <w:spacing w:lineRule="exact" w:line="264" w:before="0" w:after="0"/>
        <w:ind w:firstLine="600"/>
        <w:jc w:val="both"/>
        <w:rPr/>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pPr>
        <w:pStyle w:val="Normal"/>
        <w:spacing w:lineRule="exact" w:line="264" w:before="0" w:after="0"/>
        <w:ind w:firstLine="600"/>
        <w:jc w:val="both"/>
        <w:rPr/>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pPr>
        <w:pStyle w:val="Normal"/>
        <w:spacing w:lineRule="exact" w:line="264" w:before="0" w:after="0"/>
        <w:ind w:firstLine="600"/>
        <w:jc w:val="both"/>
        <w:rPr/>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pPr>
        <w:pStyle w:val="Normal"/>
        <w:spacing w:lineRule="exact" w:line="264" w:before="0" w:after="0"/>
        <w:ind w:firstLine="600"/>
        <w:jc w:val="both"/>
        <w:rPr/>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pPr>
        <w:pStyle w:val="Normal"/>
        <w:spacing w:lineRule="exact" w:line="264" w:before="0" w:after="0"/>
        <w:ind w:firstLine="600"/>
        <w:jc w:val="both"/>
        <w:rPr/>
      </w:pPr>
      <w:r>
        <w:rPr>
          <w:rFonts w:ascii="Calibri" w:hAnsi="Calibri"/>
          <w:b w:val="false"/>
          <w:i w:val="false"/>
          <w:color w:val="333333"/>
          <w:sz w:val="28"/>
        </w:rPr>
        <w:t>–</w:t>
      </w:r>
      <w:r>
        <w:rPr>
          <w:rFonts w:ascii="Times New Roman" w:hAnsi="Times New Roman"/>
          <w:b w:val="false"/>
          <w:i w:val="false"/>
          <w:color w:val="333333"/>
          <w:sz w:val="28"/>
        </w:rPr>
        <w:t xml:space="preserve"> </w:t>
      </w:r>
      <w:r>
        <w:rPr>
          <w:rFonts w:ascii="Times New Roman" w:hAnsi="Times New Roman"/>
          <w:b w:val="false"/>
          <w:i w:val="false"/>
          <w:color w:val="000000"/>
          <w:sz w:val="28"/>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pPr>
        <w:pStyle w:val="Normal"/>
        <w:spacing w:lineRule="exact" w:line="264" w:before="0" w:after="0"/>
        <w:ind w:firstLine="600"/>
        <w:jc w:val="both"/>
        <w:rPr/>
      </w:pPr>
      <w:r>
        <w:rPr>
          <w:rFonts w:ascii="Times New Roman" w:hAnsi="Times New Roman"/>
          <w:b w:val="false"/>
          <w:i w:val="false"/>
          <w:color w:val="000000"/>
          <w:sz w:val="28"/>
        </w:rPr>
        <w:t>​‌</w:t>
      </w:r>
      <w:bookmarkStart w:id="11" w:name="9012e5c9-2e66-40e9-9799-caf6f2595164"/>
      <w:r>
        <w:rPr>
          <w:rFonts w:ascii="Times New Roman" w:hAnsi="Times New Roman"/>
          <w:b w:val="false"/>
          <w:i w:val="false"/>
          <w:color w:val="000000"/>
          <w:sz w:val="28"/>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11"/>
      <w:r>
        <w:rPr>
          <w:rFonts w:ascii="Times New Roman" w:hAnsi="Times New Roman"/>
          <w:b w:val="false"/>
          <w:i w:val="false"/>
          <w:color w:val="000000"/>
          <w:sz w:val="28"/>
        </w:rPr>
        <w:t>‌‌</w:t>
      </w:r>
    </w:p>
    <w:p>
      <w:pPr>
        <w:pStyle w:val="Normal"/>
        <w:spacing w:lineRule="exact" w:line="264" w:before="0" w:after="0"/>
        <w:ind w:left="120" w:hanging="0"/>
        <w:jc w:val="both"/>
        <w:rPr/>
      </w:pPr>
      <w:r>
        <w:rPr>
          <w:rFonts w:ascii="Times New Roman" w:hAnsi="Times New Roman"/>
          <w:b w:val="false"/>
          <w:i w:val="false"/>
          <w:color w:val="000000"/>
          <w:sz w:val="28"/>
        </w:rPr>
        <w:t>​</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exact" w:line="264" w:before="0" w:after="0"/>
        <w:ind w:left="120" w:hanging="0"/>
        <w:jc w:val="both"/>
        <w:rPr/>
      </w:pPr>
      <w:bookmarkStart w:id="12" w:name="block-171091091"/>
      <w:r>
        <w:rPr>
          <w:rFonts w:ascii="Times New Roman" w:hAnsi="Times New Roman"/>
          <w:b w:val="false"/>
          <w:i w:val="false"/>
          <w:color w:val="000000"/>
          <w:sz w:val="28"/>
        </w:rPr>
        <w:t>‌</w:t>
      </w:r>
      <w:bookmarkStart w:id="13" w:name="block-17109109"/>
      <w:bookmarkEnd w:id="12"/>
    </w:p>
    <w:p>
      <w:pPr>
        <w:pStyle w:val="Normal"/>
        <w:spacing w:lineRule="exact" w:line="264" w:before="0" w:after="0"/>
        <w:ind w:left="120" w:hanging="0"/>
        <w:jc w:val="both"/>
        <w:rPr/>
      </w:pPr>
      <w:bookmarkStart w:id="14" w:name="block-171091101"/>
      <w:bookmarkEnd w:id="13"/>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pStyle w:val="Normal"/>
        <w:spacing w:lineRule="exact" w:line="264" w:before="0" w:after="0"/>
        <w:ind w:left="120" w:hanging="0"/>
        <w:jc w:val="both"/>
        <w:rPr/>
      </w:pP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i w:val="false"/>
          <w:color w:val="000000"/>
          <w:sz w:val="28"/>
        </w:rPr>
        <w:t>8 КЛАСС</w:t>
      </w:r>
    </w:p>
    <w:p>
      <w:pPr>
        <w:pStyle w:val="Normal"/>
        <w:spacing w:lineRule="exact" w:line="264" w:before="0" w:after="0"/>
        <w:ind w:firstLine="600"/>
        <w:jc w:val="both"/>
        <w:rPr/>
      </w:pPr>
      <w:r>
        <w:rPr>
          <w:rFonts w:ascii="Times New Roman" w:hAnsi="Times New Roman"/>
          <w:b/>
          <w:i w:val="false"/>
          <w:color w:val="000000"/>
          <w:sz w:val="28"/>
        </w:rPr>
        <w:t>Первоначальные химические понятия</w:t>
      </w:r>
    </w:p>
    <w:p>
      <w:pPr>
        <w:pStyle w:val="Normal"/>
        <w:spacing w:lineRule="exact" w:line="264" w:before="0" w:after="0"/>
        <w:ind w:firstLine="600"/>
        <w:jc w:val="both"/>
        <w:rPr/>
      </w:pPr>
      <w:r>
        <w:rPr>
          <w:rFonts w:ascii="Times New Roman" w:hAnsi="Times New Roman"/>
          <w:b w:val="false"/>
          <w:i w:val="false"/>
          <w:color w:val="000000"/>
          <w:sz w:val="28"/>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pPr>
        <w:pStyle w:val="Normal"/>
        <w:spacing w:lineRule="exact" w:line="264" w:before="0" w:after="0"/>
        <w:ind w:firstLine="600"/>
        <w:jc w:val="both"/>
        <w:rPr/>
      </w:pPr>
      <w:r>
        <w:rPr>
          <w:rFonts w:ascii="Times New Roman" w:hAnsi="Times New Roman"/>
          <w:b w:val="false"/>
          <w:i w:val="false"/>
          <w:color w:val="000000"/>
          <w:sz w:val="28"/>
        </w:rPr>
        <w:t>Атомы и молекулы. Химические элементы. Символы химических элементов. Простые и сложные вещества. Атомно-молекулярное учение.</w:t>
      </w:r>
    </w:p>
    <w:p>
      <w:pPr>
        <w:pStyle w:val="Normal"/>
        <w:spacing w:lineRule="exact" w:line="264" w:before="0" w:after="0"/>
        <w:ind w:firstLine="600"/>
        <w:jc w:val="both"/>
        <w:rPr/>
      </w:pPr>
      <w:r>
        <w:rPr>
          <w:rFonts w:ascii="Times New Roman" w:hAnsi="Times New Roman"/>
          <w:b w:val="false"/>
          <w:i w:val="false"/>
          <w:color w:val="000000"/>
          <w:sz w:val="28"/>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pPr>
        <w:pStyle w:val="Normal"/>
        <w:spacing w:lineRule="exact" w:line="264" w:before="0" w:after="0"/>
        <w:ind w:firstLine="600"/>
        <w:jc w:val="both"/>
        <w:rPr/>
      </w:pPr>
      <w:r>
        <w:rPr>
          <w:rFonts w:ascii="Times New Roman" w:hAnsi="Times New Roman"/>
          <w:b w:val="false"/>
          <w:i w:val="false"/>
          <w:color w:val="000000"/>
          <w:sz w:val="28"/>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pPr>
        <w:pStyle w:val="Normal"/>
        <w:spacing w:lineRule="exact" w:line="264" w:before="0" w:after="0"/>
        <w:ind w:firstLine="600"/>
        <w:jc w:val="both"/>
        <w:rPr/>
      </w:pPr>
      <w:r>
        <w:rPr>
          <w:rFonts w:ascii="Times New Roman" w:hAnsi="Times New Roman"/>
          <w:b w:val="false"/>
          <w:i w:val="false"/>
          <w:color w:val="000000"/>
          <w:sz w:val="28"/>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pPr>
        <w:pStyle w:val="Normal"/>
        <w:spacing w:lineRule="exact" w:line="264" w:before="0" w:after="0"/>
        <w:ind w:firstLine="600"/>
        <w:jc w:val="both"/>
        <w:rPr/>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(II) при нагревании, взаимодействие железа с раствором соли меди (II),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pPr>
        <w:pStyle w:val="Normal"/>
        <w:spacing w:lineRule="exact" w:line="264" w:before="0" w:after="0"/>
        <w:ind w:firstLine="600"/>
        <w:jc w:val="both"/>
        <w:rPr/>
      </w:pPr>
      <w:r>
        <w:rPr>
          <w:rFonts w:ascii="Times New Roman" w:hAnsi="Times New Roman"/>
          <w:b/>
          <w:i w:val="false"/>
          <w:color w:val="000000"/>
          <w:sz w:val="28"/>
        </w:rPr>
        <w:t>Важнейшие представители неорганических веществ</w:t>
      </w:r>
    </w:p>
    <w:p>
      <w:pPr>
        <w:pStyle w:val="Normal"/>
        <w:spacing w:lineRule="exact" w:line="264" w:before="0" w:after="0"/>
        <w:ind w:firstLine="600"/>
        <w:jc w:val="both"/>
        <w:rPr/>
      </w:pPr>
      <w:r>
        <w:rPr>
          <w:rFonts w:ascii="Times New Roman" w:hAnsi="Times New Roman"/>
          <w:b w:val="false"/>
          <w:i w:val="false"/>
          <w:color w:val="000000"/>
          <w:sz w:val="28"/>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pPr>
        <w:pStyle w:val="Normal"/>
        <w:spacing w:lineRule="exact" w:line="264" w:before="0" w:after="0"/>
        <w:ind w:firstLine="600"/>
        <w:jc w:val="both"/>
        <w:rPr/>
      </w:pPr>
      <w:r>
        <w:rPr>
          <w:rFonts w:ascii="Times New Roman" w:hAnsi="Times New Roman"/>
          <w:b w:val="false"/>
          <w:i w:val="false"/>
          <w:color w:val="000000"/>
          <w:sz w:val="28"/>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pPr>
        <w:pStyle w:val="Normal"/>
        <w:spacing w:lineRule="exact" w:line="264" w:before="0" w:after="0"/>
        <w:ind w:firstLine="600"/>
        <w:jc w:val="both"/>
        <w:rPr/>
      </w:pPr>
      <w:r>
        <w:rPr>
          <w:rFonts w:ascii="Times New Roman" w:hAnsi="Times New Roman"/>
          <w:b w:val="false"/>
          <w:i w:val="false"/>
          <w:color w:val="000000"/>
          <w:sz w:val="28"/>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pPr>
        <w:pStyle w:val="Normal"/>
        <w:spacing w:lineRule="exact" w:line="264" w:before="0" w:after="0"/>
        <w:ind w:firstLine="600"/>
        <w:jc w:val="both"/>
        <w:rPr/>
      </w:pPr>
      <w:r>
        <w:rPr>
          <w:rFonts w:ascii="Times New Roman" w:hAnsi="Times New Roman"/>
          <w:b w:val="false"/>
          <w:i w:val="false"/>
          <w:color w:val="000000"/>
          <w:sz w:val="28"/>
        </w:rPr>
        <w:t>Молярный объём газов. Расчёты по химическим уравнениям.</w:t>
      </w:r>
    </w:p>
    <w:p>
      <w:pPr>
        <w:pStyle w:val="Normal"/>
        <w:spacing w:lineRule="exact" w:line="264" w:before="0" w:after="0"/>
        <w:ind w:firstLine="600"/>
        <w:jc w:val="both"/>
        <w:rPr/>
      </w:pPr>
      <w:r>
        <w:rPr>
          <w:rFonts w:ascii="Times New Roman" w:hAnsi="Times New Roman"/>
          <w:b w:val="false"/>
          <w:i w:val="false"/>
          <w:color w:val="000000"/>
          <w:sz w:val="28"/>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pPr>
        <w:pStyle w:val="Normal"/>
        <w:spacing w:lineRule="exact" w:line="264" w:before="0" w:after="0"/>
        <w:ind w:firstLine="600"/>
        <w:jc w:val="both"/>
        <w:rPr/>
      </w:pPr>
      <w:r>
        <w:rPr>
          <w:rFonts w:ascii="Times New Roman" w:hAnsi="Times New Roman"/>
          <w:b w:val="false"/>
          <w:i w:val="false"/>
          <w:color w:val="000000"/>
          <w:sz w:val="28"/>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pPr>
        <w:pStyle w:val="Normal"/>
        <w:spacing w:lineRule="exact" w:line="264" w:before="0" w:after="0"/>
        <w:ind w:firstLine="600"/>
        <w:jc w:val="both"/>
        <w:rPr/>
      </w:pPr>
      <w:r>
        <w:rPr>
          <w:rFonts w:ascii="Times New Roman" w:hAnsi="Times New Roman"/>
          <w:b w:val="false"/>
          <w:i w:val="false"/>
          <w:color w:val="000000"/>
          <w:sz w:val="28"/>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pPr>
        <w:pStyle w:val="Normal"/>
        <w:spacing w:lineRule="exact" w:line="264" w:before="0" w:after="0"/>
        <w:ind w:firstLine="600"/>
        <w:jc w:val="both"/>
        <w:rPr/>
      </w:pPr>
      <w:r>
        <w:rPr>
          <w:rFonts w:ascii="Times New Roman" w:hAnsi="Times New Roman"/>
          <w:b w:val="false"/>
          <w:i w:val="false"/>
          <w:color w:val="000000"/>
          <w:sz w:val="28"/>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pPr>
        <w:pStyle w:val="Normal"/>
        <w:spacing w:lineRule="exact" w:line="264" w:before="0" w:after="0"/>
        <w:ind w:firstLine="600"/>
        <w:jc w:val="both"/>
        <w:rPr/>
      </w:pPr>
      <w:r>
        <w:rPr>
          <w:rFonts w:ascii="Times New Roman" w:hAnsi="Times New Roman"/>
          <w:b w:val="false"/>
          <w:i w:val="false"/>
          <w:color w:val="000000"/>
          <w:sz w:val="28"/>
        </w:rPr>
        <w:t>Соли. Номенклатура солей. Физические и химические свойства солей. Получение солей.</w:t>
      </w:r>
    </w:p>
    <w:p>
      <w:pPr>
        <w:pStyle w:val="Normal"/>
        <w:spacing w:lineRule="exact" w:line="264" w:before="0" w:after="0"/>
        <w:ind w:firstLine="600"/>
        <w:jc w:val="both"/>
        <w:rPr/>
      </w:pPr>
      <w:r>
        <w:rPr>
          <w:rFonts w:ascii="Times New Roman" w:hAnsi="Times New Roman"/>
          <w:b w:val="false"/>
          <w:i w:val="false"/>
          <w:color w:val="000000"/>
          <w:sz w:val="28"/>
        </w:rPr>
        <w:t>Генетическая связь между классами неорганических соединений.</w:t>
      </w:r>
    </w:p>
    <w:p>
      <w:pPr>
        <w:pStyle w:val="Normal"/>
        <w:spacing w:lineRule="exact" w:line="264" w:before="0" w:after="0"/>
        <w:ind w:firstLine="600"/>
        <w:jc w:val="both"/>
        <w:rPr/>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(II)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(II)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pPr>
        <w:pStyle w:val="Normal"/>
        <w:spacing w:lineRule="exact" w:line="264" w:before="0" w:after="0"/>
        <w:ind w:firstLine="600"/>
        <w:jc w:val="both"/>
        <w:rPr/>
      </w:pPr>
      <w:r>
        <w:rPr>
          <w:rFonts w:ascii="Times New Roman" w:hAnsi="Times New Roman"/>
          <w:b/>
          <w:i w:val="false"/>
          <w:color w:val="000000"/>
          <w:sz w:val="28"/>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pPr>
        <w:pStyle w:val="Normal"/>
        <w:spacing w:lineRule="exact" w:line="264" w:before="0" w:after="0"/>
        <w:ind w:firstLine="600"/>
        <w:jc w:val="both"/>
        <w:rPr/>
      </w:pPr>
      <w:r>
        <w:rPr>
          <w:rFonts w:ascii="Times New Roman" w:hAnsi="Times New Roman"/>
          <w:b w:val="false"/>
          <w:i w:val="false"/>
          <w:color w:val="000000"/>
          <w:sz w:val="28"/>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pPr>
        <w:pStyle w:val="Normal"/>
        <w:spacing w:lineRule="exact" w:line="264" w:before="0" w:after="0"/>
        <w:ind w:firstLine="600"/>
        <w:jc w:val="both"/>
        <w:rPr/>
      </w:pPr>
      <w:r>
        <w:rPr>
          <w:rFonts w:ascii="Times New Roman" w:hAnsi="Times New Roman"/>
          <w:b w:val="false"/>
          <w:i w:val="false"/>
          <w:color w:val="000000"/>
          <w:sz w:val="28"/>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pPr>
        <w:pStyle w:val="Normal"/>
        <w:spacing w:lineRule="exact" w:line="264" w:before="0" w:after="0"/>
        <w:ind w:firstLine="600"/>
        <w:jc w:val="both"/>
        <w:rPr/>
      </w:pPr>
      <w:r>
        <w:rPr>
          <w:rFonts w:ascii="Times New Roman" w:hAnsi="Times New Roman"/>
          <w:b w:val="false"/>
          <w:i w:val="false"/>
          <w:color w:val="000000"/>
          <w:sz w:val="28"/>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pPr>
        <w:pStyle w:val="Normal"/>
        <w:spacing w:lineRule="exact" w:line="264" w:before="0" w:after="0"/>
        <w:ind w:firstLine="600"/>
        <w:jc w:val="both"/>
        <w:rPr/>
      </w:pPr>
      <w:r>
        <w:rPr>
          <w:rFonts w:ascii="Times New Roman" w:hAnsi="Times New Roman"/>
          <w:b w:val="false"/>
          <w:i w:val="false"/>
          <w:color w:val="000000"/>
          <w:sz w:val="28"/>
        </w:rPr>
        <w:t xml:space="preserve">Закономерности изменения радиуса атомов химических элементов, металлических и неметаллических свойств по группам и периодам. </w:t>
      </w:r>
    </w:p>
    <w:p>
      <w:pPr>
        <w:pStyle w:val="Normal"/>
        <w:spacing w:lineRule="exact" w:line="264" w:before="0" w:after="0"/>
        <w:ind w:firstLine="600"/>
        <w:jc w:val="both"/>
        <w:rPr/>
      </w:pPr>
      <w:r>
        <w:rPr>
          <w:rFonts w:ascii="Times New Roman" w:hAnsi="Times New Roman"/>
          <w:b w:val="false"/>
          <w:i w:val="false"/>
          <w:color w:val="000000"/>
          <w:sz w:val="28"/>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pPr>
        <w:pStyle w:val="Normal"/>
        <w:spacing w:lineRule="exact" w:line="264" w:before="0" w:after="0"/>
        <w:ind w:firstLine="600"/>
        <w:jc w:val="both"/>
        <w:rPr/>
      </w:pPr>
      <w:r>
        <w:rPr>
          <w:rFonts w:ascii="Times New Roman" w:hAnsi="Times New Roman"/>
          <w:b w:val="false"/>
          <w:i w:val="false"/>
          <w:color w:val="000000"/>
          <w:sz w:val="28"/>
        </w:rPr>
        <w:t>Химическая связь. Ковалентная (полярная и неполярная) связь. Электроотрицательность химических элементов. Ионная связь.</w:t>
      </w:r>
    </w:p>
    <w:p>
      <w:pPr>
        <w:pStyle w:val="Normal"/>
        <w:spacing w:lineRule="exact" w:line="264" w:before="0" w:after="0"/>
        <w:ind w:firstLine="600"/>
        <w:jc w:val="both"/>
        <w:rPr/>
      </w:pPr>
      <w:r>
        <w:rPr>
          <w:rFonts w:ascii="Times New Roman" w:hAnsi="Times New Roman"/>
          <w:b w:val="false"/>
          <w:i w:val="false"/>
          <w:color w:val="000000"/>
          <w:sz w:val="28"/>
        </w:rPr>
        <w:t>Степень окисления. Окислительно</w:t>
        <w:softHyphen/>
        <w:t>-восстановительные реакции. Процессы окисления и восстановления. Окислители и восстановители.</w:t>
      </w:r>
    </w:p>
    <w:p>
      <w:pPr>
        <w:pStyle w:val="Normal"/>
        <w:spacing w:lineRule="exact" w:line="264" w:before="0" w:after="0"/>
        <w:ind w:firstLine="600"/>
        <w:jc w:val="both"/>
        <w:rPr/>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pPr>
        <w:pStyle w:val="Normal"/>
        <w:spacing w:lineRule="exact" w:line="264" w:before="0" w:after="0"/>
        <w:ind w:firstLine="600"/>
        <w:jc w:val="both"/>
        <w:rPr/>
      </w:pPr>
      <w:r>
        <w:rPr>
          <w:rFonts w:ascii="Times New Roman" w:hAnsi="Times New Roman"/>
          <w:b/>
          <w:i/>
          <w:color w:val="000000"/>
          <w:sz w:val="28"/>
        </w:rPr>
        <w:t>Межпредметные связи</w:t>
      </w:r>
    </w:p>
    <w:p>
      <w:pPr>
        <w:pStyle w:val="Normal"/>
        <w:spacing w:lineRule="exact" w:line="264" w:before="0" w:after="0"/>
        <w:ind w:firstLine="600"/>
        <w:jc w:val="both"/>
        <w:rPr/>
      </w:pPr>
      <w:r>
        <w:rPr>
          <w:rFonts w:ascii="Times New Roman" w:hAnsi="Times New Roman"/>
          <w:b w:val="false"/>
          <w:i w:val="false"/>
          <w:color w:val="000000"/>
          <w:sz w:val="28"/>
        </w:rPr>
        <w:t>Реализация межпредметных связей при изучении химии в 8 классе осуществляется через использование как общих естественно-</w:t>
        <w:softHyphen/>
        <w:t>научных понятий, так и понятий, являющихся системными для отдельных предметов естественно</w:t>
        <w:softHyphen/>
        <w:t>-научного цикла.</w:t>
      </w:r>
    </w:p>
    <w:p>
      <w:pPr>
        <w:pStyle w:val="Normal"/>
        <w:spacing w:lineRule="exact" w:line="264" w:before="0" w:after="0"/>
        <w:ind w:firstLine="600"/>
        <w:jc w:val="both"/>
        <w:rPr/>
      </w:pPr>
      <w:r>
        <w:rPr>
          <w:rFonts w:ascii="Times New Roman" w:hAnsi="Times New Roman"/>
          <w:b w:val="false"/>
          <w:i w:val="false"/>
          <w:color w:val="000000"/>
          <w:sz w:val="28"/>
        </w:rPr>
        <w:t>Общие естественно-</w:t>
        <w:softHyphen/>
        <w:t>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pPr>
        <w:pStyle w:val="Normal"/>
        <w:spacing w:lineRule="exact" w:line="264" w:before="0" w:after="0"/>
        <w:ind w:firstLine="600"/>
        <w:jc w:val="both"/>
        <w:rPr/>
      </w:pPr>
      <w:r>
        <w:rPr>
          <w:rFonts w:ascii="Times New Roman" w:hAnsi="Times New Roman"/>
          <w:b w:val="false"/>
          <w:i w:val="false"/>
          <w:color w:val="000000"/>
          <w:sz w:val="28"/>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pPr>
        <w:pStyle w:val="Normal"/>
        <w:spacing w:lineRule="exact" w:line="264" w:before="0" w:after="0"/>
        <w:ind w:firstLine="600"/>
        <w:jc w:val="both"/>
        <w:rPr/>
      </w:pPr>
      <w:r>
        <w:rPr>
          <w:rFonts w:ascii="Times New Roman" w:hAnsi="Times New Roman"/>
          <w:b w:val="false"/>
          <w:i w:val="false"/>
          <w:color w:val="000000"/>
          <w:sz w:val="28"/>
        </w:rPr>
        <w:t>Биология: фотосинтез, дыхание, биосфера.</w:t>
      </w:r>
    </w:p>
    <w:p>
      <w:pPr>
        <w:pStyle w:val="Normal"/>
        <w:spacing w:lineRule="exact" w:line="264" w:before="0" w:after="0"/>
        <w:ind w:firstLine="600"/>
        <w:jc w:val="both"/>
        <w:rPr/>
      </w:pPr>
      <w:r>
        <w:rPr>
          <w:rFonts w:ascii="Times New Roman" w:hAnsi="Times New Roman"/>
          <w:b w:val="false"/>
          <w:i w:val="false"/>
          <w:color w:val="000000"/>
          <w:sz w:val="28"/>
        </w:rPr>
        <w:t>География: атмосфера, гидросфера, минералы, горные породы, полезные ископаемые, топливо, водные ресурсы.</w:t>
      </w:r>
    </w:p>
    <w:p>
      <w:pPr>
        <w:pStyle w:val="Normal"/>
        <w:spacing w:lineRule="exact" w:line="264" w:before="0" w:after="0"/>
        <w:ind w:firstLine="600"/>
        <w:jc w:val="both"/>
        <w:rPr/>
      </w:pPr>
      <w:r>
        <w:rPr>
          <w:rFonts w:ascii="Times New Roman" w:hAnsi="Times New Roman"/>
          <w:b/>
          <w:i w:val="false"/>
          <w:color w:val="000000"/>
          <w:sz w:val="28"/>
        </w:rPr>
        <w:t>9 КЛАСС</w:t>
      </w:r>
    </w:p>
    <w:p>
      <w:pPr>
        <w:pStyle w:val="Normal"/>
        <w:spacing w:lineRule="exact" w:line="264" w:before="0" w:after="0"/>
        <w:ind w:firstLine="600"/>
        <w:jc w:val="both"/>
        <w:rPr/>
      </w:pPr>
      <w:r>
        <w:rPr>
          <w:rFonts w:ascii="Times New Roman" w:hAnsi="Times New Roman"/>
          <w:b/>
          <w:i w:val="false"/>
          <w:color w:val="000000"/>
          <w:sz w:val="28"/>
        </w:rPr>
        <w:t>Вещество и химическая реакция</w:t>
      </w:r>
    </w:p>
    <w:p>
      <w:pPr>
        <w:pStyle w:val="Normal"/>
        <w:spacing w:lineRule="exact" w:line="264" w:before="0" w:after="0"/>
        <w:ind w:firstLine="600"/>
        <w:jc w:val="both"/>
        <w:rPr/>
      </w:pPr>
      <w:r>
        <w:rPr>
          <w:rFonts w:ascii="Times New Roman" w:hAnsi="Times New Roman"/>
          <w:b w:val="false"/>
          <w:i w:val="false"/>
          <w:color w:val="000000"/>
          <w:sz w:val="28"/>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pPr>
        <w:pStyle w:val="Normal"/>
        <w:spacing w:lineRule="exact" w:line="264" w:before="0" w:after="0"/>
        <w:ind w:firstLine="600"/>
        <w:jc w:val="both"/>
        <w:rPr/>
      </w:pPr>
      <w:r>
        <w:rPr>
          <w:rFonts w:ascii="Times New Roman" w:hAnsi="Times New Roman"/>
          <w:b w:val="false"/>
          <w:i w:val="false"/>
          <w:color w:val="000000"/>
          <w:sz w:val="28"/>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pPr>
        <w:pStyle w:val="Normal"/>
        <w:spacing w:lineRule="exact" w:line="264" w:before="0" w:after="0"/>
        <w:ind w:firstLine="600"/>
        <w:jc w:val="both"/>
        <w:rPr/>
      </w:pPr>
      <w:r>
        <w:rPr>
          <w:rFonts w:ascii="Times New Roman" w:hAnsi="Times New Roman"/>
          <w:b w:val="false"/>
          <w:i w:val="false"/>
          <w:color w:val="000000"/>
          <w:sz w:val="28"/>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pPr>
        <w:pStyle w:val="Normal"/>
        <w:spacing w:lineRule="exact" w:line="264" w:before="0" w:after="0"/>
        <w:ind w:firstLine="600"/>
        <w:jc w:val="both"/>
        <w:rPr/>
      </w:pPr>
      <w:r>
        <w:rPr>
          <w:rFonts w:ascii="Times New Roman" w:hAnsi="Times New Roman"/>
          <w:b w:val="false"/>
          <w:i w:val="false"/>
          <w:color w:val="000000"/>
          <w:sz w:val="28"/>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pPr>
        <w:pStyle w:val="Normal"/>
        <w:spacing w:lineRule="exact" w:line="264" w:before="0" w:after="0"/>
        <w:ind w:firstLine="600"/>
        <w:jc w:val="both"/>
        <w:rPr/>
      </w:pPr>
      <w:r>
        <w:rPr>
          <w:rFonts w:ascii="Times New Roman" w:hAnsi="Times New Roman"/>
          <w:b w:val="false"/>
          <w:i w:val="false"/>
          <w:color w:val="000000"/>
          <w:sz w:val="28"/>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pPr>
        <w:pStyle w:val="Normal"/>
        <w:spacing w:lineRule="exact" w:line="264" w:before="0" w:after="0"/>
        <w:ind w:firstLine="600"/>
        <w:jc w:val="both"/>
        <w:rPr/>
      </w:pPr>
      <w:r>
        <w:rPr>
          <w:rFonts w:ascii="Times New Roman" w:hAnsi="Times New Roman"/>
          <w:b w:val="false"/>
          <w:i w:val="false"/>
          <w:color w:val="000000"/>
          <w:sz w:val="28"/>
        </w:rPr>
        <w:t>Окислительно-восстановительные реакции, электронный баланс окислительно-восстановительной реакции. Составление уравнений окислительно</w:t>
        <w:softHyphen/>
        <w:t>-восстановительных реакций с использованием метода электронного баланса.</w:t>
      </w:r>
    </w:p>
    <w:p>
      <w:pPr>
        <w:pStyle w:val="Normal"/>
        <w:spacing w:lineRule="exact" w:line="264" w:before="0" w:after="0"/>
        <w:ind w:firstLine="600"/>
        <w:jc w:val="both"/>
        <w:rPr/>
      </w:pPr>
      <w:r>
        <w:rPr>
          <w:rFonts w:ascii="Times New Roman" w:hAnsi="Times New Roman"/>
          <w:b w:val="false"/>
          <w:i w:val="false"/>
          <w:color w:val="000000"/>
          <w:sz w:val="28"/>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pPr>
        <w:pStyle w:val="Normal"/>
        <w:spacing w:lineRule="exact" w:line="264" w:before="0" w:after="0"/>
        <w:ind w:firstLine="600"/>
        <w:jc w:val="both"/>
        <w:rPr/>
      </w:pPr>
      <w:r>
        <w:rPr>
          <w:rFonts w:ascii="Times New Roman" w:hAnsi="Times New Roman"/>
          <w:b w:val="false"/>
          <w:i w:val="false"/>
          <w:color w:val="000000"/>
          <w:sz w:val="28"/>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pPr>
        <w:pStyle w:val="Normal"/>
        <w:spacing w:lineRule="exact" w:line="264" w:before="0" w:after="0"/>
        <w:ind w:firstLine="600"/>
        <w:jc w:val="both"/>
        <w:rPr/>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pPr>
        <w:pStyle w:val="Normal"/>
        <w:spacing w:lineRule="exact" w:line="264" w:before="0" w:after="0"/>
        <w:ind w:firstLine="600"/>
        <w:jc w:val="both"/>
        <w:rPr/>
      </w:pPr>
      <w:r>
        <w:rPr>
          <w:rFonts w:ascii="Times New Roman" w:hAnsi="Times New Roman"/>
          <w:b/>
          <w:i w:val="false"/>
          <w:color w:val="000000"/>
          <w:sz w:val="28"/>
        </w:rPr>
        <w:t>Неметаллы и их соединения</w:t>
      </w:r>
    </w:p>
    <w:p>
      <w:pPr>
        <w:pStyle w:val="Normal"/>
        <w:spacing w:lineRule="exact" w:line="264" w:before="0" w:after="0"/>
        <w:ind w:firstLine="600"/>
        <w:jc w:val="both"/>
        <w:rPr/>
      </w:pPr>
      <w:r>
        <w:rPr>
          <w:rFonts w:ascii="Times New Roman" w:hAnsi="Times New Roman"/>
          <w:b w:val="false"/>
          <w:i w:val="false"/>
          <w:color w:val="000000"/>
          <w:sz w:val="28"/>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pPr>
        <w:pStyle w:val="Normal"/>
        <w:spacing w:lineRule="exact" w:line="264" w:before="0" w:after="0"/>
        <w:ind w:firstLine="600"/>
        <w:jc w:val="both"/>
        <w:rPr/>
      </w:pPr>
      <w:r>
        <w:rPr>
          <w:rFonts w:ascii="Times New Roman" w:hAnsi="Times New Roman"/>
          <w:b w:val="false"/>
          <w:i w:val="false"/>
          <w:color w:val="000000"/>
          <w:sz w:val="28"/>
        </w:rPr>
        <w:t>Общая характеристика элементов VIА-группы.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pPr>
        <w:pStyle w:val="Normal"/>
        <w:spacing w:lineRule="exact" w:line="264" w:before="0" w:after="0"/>
        <w:ind w:firstLine="600"/>
        <w:jc w:val="both"/>
        <w:rPr/>
      </w:pPr>
      <w:r>
        <w:rPr>
          <w:rFonts w:ascii="Times New Roman" w:hAnsi="Times New Roman"/>
          <w:b w:val="false"/>
          <w:i w:val="false"/>
          <w:color w:val="000000"/>
          <w:sz w:val="28"/>
        </w:rPr>
        <w:t>Общая характеристика элементов VА-группы.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(V) и фосфорная кислота, физические и химические свойства, получение. Использование фосфатов в качестве минеральных удобрений.</w:t>
      </w:r>
    </w:p>
    <w:p>
      <w:pPr>
        <w:pStyle w:val="Normal"/>
        <w:spacing w:lineRule="exact" w:line="264" w:before="0" w:after="0"/>
        <w:ind w:firstLine="600"/>
        <w:jc w:val="both"/>
        <w:rPr/>
      </w:pPr>
      <w:r>
        <w:rPr>
          <w:rFonts w:ascii="Times New Roman" w:hAnsi="Times New Roman"/>
          <w:b w:val="false"/>
          <w:i w:val="false"/>
          <w:color w:val="000000"/>
          <w:sz w:val="28"/>
        </w:rPr>
        <w:t>Общая характеристика элементов IVА-группы.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(IV),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pPr>
        <w:pStyle w:val="Normal"/>
        <w:spacing w:lineRule="exact" w:line="264" w:before="0" w:after="0"/>
        <w:ind w:firstLine="600"/>
        <w:jc w:val="both"/>
        <w:rPr/>
      </w:pPr>
      <w:r>
        <w:rPr>
          <w:rFonts w:ascii="Times New Roman" w:hAnsi="Times New Roman"/>
          <w:b w:val="false"/>
          <w:i w:val="false"/>
          <w:color w:val="000000"/>
          <w:sz w:val="28"/>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pPr>
        <w:pStyle w:val="Normal"/>
        <w:spacing w:lineRule="exact" w:line="264" w:before="0" w:after="0"/>
        <w:ind w:firstLine="600"/>
        <w:jc w:val="both"/>
        <w:rPr/>
      </w:pPr>
      <w:r>
        <w:rPr>
          <w:rFonts w:ascii="Times New Roman" w:hAnsi="Times New Roman"/>
          <w:b w:val="false"/>
          <w:i w:val="false"/>
          <w:color w:val="000000"/>
          <w:sz w:val="28"/>
        </w:rPr>
        <w:t>Кремний, его физические и химические свойства, получение и применение. Соединения кремния в природе. Общие представления об оксиде кремния (IV)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pPr>
        <w:pStyle w:val="Normal"/>
        <w:spacing w:lineRule="exact" w:line="264" w:before="0" w:after="0"/>
        <w:ind w:firstLine="600"/>
        <w:jc w:val="both"/>
        <w:rPr/>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pPr>
        <w:pStyle w:val="Normal"/>
        <w:spacing w:lineRule="exact" w:line="264" w:before="0" w:after="0"/>
        <w:ind w:firstLine="600"/>
        <w:jc w:val="both"/>
        <w:rPr/>
      </w:pPr>
      <w:r>
        <w:rPr>
          <w:rFonts w:ascii="Times New Roman" w:hAnsi="Times New Roman"/>
          <w:b/>
          <w:i w:val="false"/>
          <w:color w:val="000000"/>
          <w:sz w:val="28"/>
        </w:rPr>
        <w:t>Металлы и их соединения</w:t>
      </w:r>
    </w:p>
    <w:p>
      <w:pPr>
        <w:pStyle w:val="Normal"/>
        <w:spacing w:lineRule="exact" w:line="264" w:before="0" w:after="0"/>
        <w:ind w:firstLine="600"/>
        <w:jc w:val="both"/>
        <w:rPr/>
      </w:pPr>
      <w:r>
        <w:rPr>
          <w:rFonts w:ascii="Times New Roman" w:hAnsi="Times New Roman"/>
          <w:b w:val="false"/>
          <w:i w:val="false"/>
          <w:color w:val="000000"/>
          <w:sz w:val="28"/>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pPr>
        <w:pStyle w:val="Normal"/>
        <w:spacing w:lineRule="exact" w:line="264" w:before="0" w:after="0"/>
        <w:ind w:firstLine="600"/>
        <w:jc w:val="both"/>
        <w:rPr/>
      </w:pPr>
      <w:r>
        <w:rPr>
          <w:rFonts w:ascii="Times New Roman" w:hAnsi="Times New Roman"/>
          <w:b w:val="false"/>
          <w:i w:val="false"/>
          <w:color w:val="000000"/>
          <w:sz w:val="28"/>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pPr>
        <w:pStyle w:val="Normal"/>
        <w:spacing w:lineRule="exact" w:line="264" w:before="0" w:after="0"/>
        <w:ind w:firstLine="600"/>
        <w:jc w:val="both"/>
        <w:rPr/>
      </w:pPr>
      <w:r>
        <w:rPr>
          <w:rFonts w:ascii="Times New Roman" w:hAnsi="Times New Roman"/>
          <w:b w:val="false"/>
          <w:i w:val="false"/>
          <w:color w:val="000000"/>
          <w:sz w:val="28"/>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pPr>
        <w:pStyle w:val="Normal"/>
        <w:spacing w:lineRule="exact" w:line="264" w:before="0" w:after="0"/>
        <w:ind w:firstLine="600"/>
        <w:jc w:val="both"/>
        <w:rPr/>
      </w:pPr>
      <w:r>
        <w:rPr>
          <w:rFonts w:ascii="Times New Roman" w:hAnsi="Times New Roman"/>
          <w:b w:val="false"/>
          <w:i w:val="false"/>
          <w:color w:val="000000"/>
          <w:sz w:val="28"/>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pPr>
        <w:pStyle w:val="Normal"/>
        <w:spacing w:lineRule="exact" w:line="264" w:before="0" w:after="0"/>
        <w:ind w:firstLine="600"/>
        <w:jc w:val="both"/>
        <w:rPr/>
      </w:pPr>
      <w:r>
        <w:rPr>
          <w:rFonts w:ascii="Times New Roman" w:hAnsi="Times New Roman"/>
          <w:b w:val="false"/>
          <w:i w:val="false"/>
          <w:color w:val="000000"/>
          <w:sz w:val="28"/>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(II) и железа (III), их состав, свойства и получение.</w:t>
      </w:r>
    </w:p>
    <w:p>
      <w:pPr>
        <w:pStyle w:val="Normal"/>
        <w:spacing w:lineRule="exact" w:line="264" w:before="0" w:after="0"/>
        <w:ind w:firstLine="600"/>
        <w:jc w:val="both"/>
        <w:rPr/>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(II) и железа (III), меди (II),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pPr>
        <w:pStyle w:val="Normal"/>
        <w:spacing w:lineRule="exact" w:line="264" w:before="0" w:after="0"/>
        <w:ind w:firstLine="600"/>
        <w:jc w:val="both"/>
        <w:rPr/>
      </w:pPr>
      <w:r>
        <w:rPr>
          <w:rFonts w:ascii="Times New Roman" w:hAnsi="Times New Roman"/>
          <w:b/>
          <w:i w:val="false"/>
          <w:color w:val="000000"/>
          <w:sz w:val="28"/>
        </w:rPr>
        <w:t>Химия и окружающая среда</w:t>
      </w:r>
    </w:p>
    <w:p>
      <w:pPr>
        <w:pStyle w:val="Normal"/>
        <w:spacing w:lineRule="exact" w:line="264" w:before="0" w:after="0"/>
        <w:ind w:firstLine="600"/>
        <w:jc w:val="both"/>
        <w:rPr/>
      </w:pPr>
      <w:r>
        <w:rPr>
          <w:rFonts w:ascii="Times New Roman" w:hAnsi="Times New Roman"/>
          <w:b w:val="false"/>
          <w:i w:val="false"/>
          <w:color w:val="000000"/>
          <w:sz w:val="28"/>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pPr>
        <w:pStyle w:val="Normal"/>
        <w:spacing w:lineRule="exact" w:line="264" w:before="0" w:after="0"/>
        <w:ind w:firstLine="600"/>
        <w:jc w:val="both"/>
        <w:rPr/>
      </w:pPr>
      <w:r>
        <w:rPr>
          <w:rFonts w:ascii="Times New Roman" w:hAnsi="Times New Roman"/>
          <w:b w:val="false"/>
          <w:i w:val="false"/>
          <w:color w:val="000000"/>
          <w:sz w:val="28"/>
        </w:rPr>
        <w:t>Химическое загрязнение окружающей среды (предельная допустимая концентрация веществ, далее – ПДК). Роль химии в решении экологических проблем.</w:t>
      </w:r>
    </w:p>
    <w:p>
      <w:pPr>
        <w:pStyle w:val="Normal"/>
        <w:spacing w:lineRule="exact" w:line="264" w:before="0" w:after="0"/>
        <w:ind w:firstLine="600"/>
        <w:jc w:val="both"/>
        <w:rPr/>
      </w:pPr>
      <w:r>
        <w:rPr>
          <w:rFonts w:ascii="Times New Roman" w:hAnsi="Times New Roman"/>
          <w:b/>
          <w:i/>
          <w:color w:val="000000"/>
          <w:sz w:val="28"/>
        </w:rPr>
        <w:t>Химический эксперимент:</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изучение образцов материалов (стекло, сплавы металлов, полимерные материалы).</w:t>
      </w:r>
    </w:p>
    <w:p>
      <w:pPr>
        <w:pStyle w:val="Normal"/>
        <w:spacing w:lineRule="exact" w:line="264" w:before="0" w:after="0"/>
        <w:ind w:firstLine="600"/>
        <w:jc w:val="both"/>
        <w:rPr/>
      </w:pPr>
      <w:r>
        <w:rPr>
          <w:rFonts w:ascii="Times New Roman" w:hAnsi="Times New Roman"/>
          <w:b/>
          <w:i/>
          <w:color w:val="000000"/>
          <w:sz w:val="28"/>
        </w:rPr>
        <w:t>Межпредметные связи</w:t>
      </w:r>
    </w:p>
    <w:p>
      <w:pPr>
        <w:pStyle w:val="Normal"/>
        <w:spacing w:lineRule="exact" w:line="264" w:before="0" w:after="0"/>
        <w:ind w:firstLine="600"/>
        <w:jc w:val="both"/>
        <w:rPr/>
      </w:pPr>
      <w:r>
        <w:rPr>
          <w:rFonts w:ascii="Times New Roman" w:hAnsi="Times New Roman"/>
          <w:b w:val="false"/>
          <w:i w:val="false"/>
          <w:color w:val="000000"/>
          <w:sz w:val="28"/>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w:t>
        <w:softHyphen/>
        <w:t>-научного цикла.</w:t>
      </w:r>
    </w:p>
    <w:p>
      <w:pPr>
        <w:pStyle w:val="Normal"/>
        <w:spacing w:lineRule="exact" w:line="264" w:before="0" w:after="0"/>
        <w:ind w:firstLine="600"/>
        <w:jc w:val="both"/>
        <w:rPr/>
      </w:pPr>
      <w:r>
        <w:rPr>
          <w:rFonts w:ascii="Times New Roman" w:hAnsi="Times New Roman"/>
          <w:b w:val="false"/>
          <w:i w:val="false"/>
          <w:color w:val="000000"/>
          <w:sz w:val="28"/>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pPr>
        <w:pStyle w:val="Normal"/>
        <w:spacing w:lineRule="exact" w:line="264" w:before="0" w:after="0"/>
        <w:ind w:firstLine="600"/>
        <w:jc w:val="both"/>
        <w:rPr/>
      </w:pPr>
      <w:r>
        <w:rPr>
          <w:rFonts w:ascii="Times New Roman" w:hAnsi="Times New Roman"/>
          <w:b w:val="false"/>
          <w:i w:val="false"/>
          <w:color w:val="000000"/>
          <w:sz w:val="28"/>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pPr>
        <w:pStyle w:val="Normal"/>
        <w:spacing w:lineRule="exact" w:line="264" w:before="0" w:after="0"/>
        <w:ind w:firstLine="600"/>
        <w:jc w:val="both"/>
        <w:rPr/>
      </w:pPr>
      <w:r>
        <w:rPr>
          <w:rFonts w:ascii="Times New Roman" w:hAnsi="Times New Roman"/>
          <w:b w:val="false"/>
          <w:i w:val="false"/>
          <w:color w:val="000000"/>
          <w:sz w:val="28"/>
        </w:rPr>
        <w:t>Биология: фотосинтез, дыхание, биосфера, экосистема, минеральные удобрения, микроэлементы, макроэлементы, питательные вещества.</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exact" w:line="264" w:before="0" w:after="0"/>
        <w:ind w:firstLine="600"/>
        <w:jc w:val="both"/>
        <w:rPr/>
      </w:pPr>
      <w:bookmarkStart w:id="15" w:name="block-171091101"/>
      <w:r>
        <w:rPr>
          <w:rFonts w:ascii="Times New Roman" w:hAnsi="Times New Roman"/>
          <w:b w:val="false"/>
          <w:i w:val="false"/>
          <w:color w:val="000000"/>
          <w:sz w:val="28"/>
        </w:rPr>
        <w:t>География: атмосфера, гидросфера, минералы, горные породы, полезные ископаемые, топливо, водные ресурсы.</w:t>
      </w:r>
      <w:bookmarkStart w:id="16" w:name="block-17109110"/>
      <w:bookmarkEnd w:id="15"/>
    </w:p>
    <w:p>
      <w:pPr>
        <w:pStyle w:val="Normal"/>
        <w:spacing w:lineRule="exact" w:line="264" w:before="0" w:after="0"/>
        <w:ind w:left="120" w:hanging="0"/>
        <w:jc w:val="both"/>
        <w:rPr/>
      </w:pPr>
      <w:bookmarkStart w:id="17" w:name="block-171091121"/>
      <w:bookmarkEnd w:id="16"/>
      <w:r>
        <w:rPr>
          <w:rFonts w:ascii="Times New Roman" w:hAnsi="Times New Roman"/>
          <w:b/>
          <w:i w:val="false"/>
          <w:color w:val="000000"/>
          <w:sz w:val="28"/>
        </w:rPr>
        <w:t>ПЛАНИРУЕМЫЕ РЕЗУЛЬТАТЫ ОСВОЕНИЯ ПРОГРАММЫ ПО ХИМИИ НА УРОВНЕ ОСНОВНОГО ОБЩЕГО ОБРАЗОВАНИЯ</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ЛИЧНОСТНЫЕ РЕЗУЛЬТАТЫ</w:t>
      </w:r>
    </w:p>
    <w:p>
      <w:pPr>
        <w:pStyle w:val="Normal"/>
        <w:spacing w:lineRule="exact" w:line="264" w:before="0" w:after="0"/>
        <w:ind w:firstLine="600"/>
        <w:jc w:val="both"/>
        <w:rPr/>
      </w:pPr>
      <w:r>
        <w:rPr>
          <w:rFonts w:ascii="Times New Roman" w:hAnsi="Times New Roman"/>
          <w:b w:val="false"/>
          <w:i w:val="false"/>
          <w:color w:val="000000"/>
          <w:sz w:val="28"/>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pPr>
        <w:pStyle w:val="Normal"/>
        <w:spacing w:lineRule="exact" w:line="264" w:before="0" w:after="0"/>
        <w:ind w:firstLine="600"/>
        <w:jc w:val="both"/>
        <w:rPr/>
      </w:pPr>
      <w:r>
        <w:rPr>
          <w:rFonts w:ascii="Times New Roman" w:hAnsi="Times New Roman"/>
          <w:b w:val="false"/>
          <w:i w:val="false"/>
          <w:color w:val="000000"/>
          <w:sz w:val="28"/>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pPr>
        <w:pStyle w:val="Normal"/>
        <w:spacing w:lineRule="exact" w:line="264" w:before="0" w:after="0"/>
        <w:ind w:firstLine="600"/>
        <w:jc w:val="both"/>
        <w:rPr/>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pPr>
        <w:pStyle w:val="Normal"/>
        <w:spacing w:lineRule="exact" w:line="264" w:before="0" w:after="0"/>
        <w:ind w:firstLine="600"/>
        <w:jc w:val="both"/>
        <w:rPr/>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pStyle w:val="Normal"/>
        <w:spacing w:lineRule="exact" w:line="264" w:before="0" w:after="0"/>
        <w:ind w:firstLine="600"/>
        <w:jc w:val="both"/>
        <w:rPr/>
      </w:pPr>
      <w:r>
        <w:rPr>
          <w:rFonts w:ascii="Times New Roman" w:hAnsi="Times New Roman"/>
          <w:b w:val="false"/>
          <w:i w:val="false"/>
          <w:color w:val="000000"/>
          <w:sz w:val="28"/>
        </w:rPr>
        <w:t>представления о социальных нормах и правилах межличностных отношений в коллективе, коммуникативной компетентности в общественно полезной, учебно</w:t>
        <w:softHyphen/>
        <w:t>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pPr>
        <w:pStyle w:val="Normal"/>
        <w:spacing w:lineRule="exact" w:line="264" w:before="0" w:after="0"/>
        <w:ind w:firstLine="600"/>
        <w:jc w:val="both"/>
        <w:rPr/>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pPr>
        <w:pStyle w:val="Normal"/>
        <w:spacing w:lineRule="exact" w:line="264" w:before="0" w:after="0"/>
        <w:ind w:firstLine="600"/>
        <w:jc w:val="both"/>
        <w:rPr/>
      </w:pPr>
      <w:r>
        <w:rPr>
          <w:rFonts w:ascii="Times New Roman" w:hAnsi="Times New Roman"/>
          <w:b w:val="false"/>
          <w:i w:val="false"/>
          <w:color w:val="000000"/>
          <w:sz w:val="28"/>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pPr>
        <w:pStyle w:val="Normal"/>
        <w:spacing w:lineRule="exact" w:line="264" w:before="0" w:after="0"/>
        <w:ind w:firstLine="600"/>
        <w:jc w:val="both"/>
        <w:rPr/>
      </w:pPr>
      <w:r>
        <w:rPr>
          <w:rFonts w:ascii="Times New Roman" w:hAnsi="Times New Roman"/>
          <w:b w:val="false"/>
          <w:i w:val="false"/>
          <w:color w:val="000000"/>
          <w:sz w:val="28"/>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pPr>
        <w:pStyle w:val="Normal"/>
        <w:spacing w:lineRule="exact" w:line="264" w:before="0" w:after="0"/>
        <w:ind w:firstLine="600"/>
        <w:jc w:val="both"/>
        <w:rPr/>
      </w:pPr>
      <w:bookmarkStart w:id="18" w:name="_Toc138318759"/>
      <w:bookmarkEnd w:id="18"/>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формирования культуры здоровья</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pPr>
        <w:pStyle w:val="Normal"/>
        <w:spacing w:lineRule="exact" w:line="264" w:before="0" w:after="0"/>
        <w:ind w:firstLine="600"/>
        <w:jc w:val="both"/>
        <w:rPr/>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pStyle w:val="Normal"/>
        <w:spacing w:lineRule="exact" w:line="264" w:before="0" w:after="0"/>
        <w:ind w:firstLine="600"/>
        <w:jc w:val="both"/>
        <w:rPr/>
      </w:pPr>
      <w:r>
        <w:rPr>
          <w:rFonts w:ascii="Times New Roman" w:hAnsi="Times New Roman"/>
          <w:b w:val="false"/>
          <w:i w:val="false"/>
          <w:color w:val="000000"/>
          <w:sz w:val="28"/>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pPr>
        <w:pStyle w:val="Normal"/>
        <w:spacing w:lineRule="exact" w:line="264" w:before="0" w:after="0"/>
        <w:ind w:firstLine="600"/>
        <w:jc w:val="both"/>
        <w:rPr/>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pStyle w:val="Normal"/>
        <w:spacing w:lineRule="exact" w:line="264" w:before="0" w:after="0"/>
        <w:ind w:firstLine="600"/>
        <w:jc w:val="both"/>
        <w:rPr/>
      </w:pPr>
      <w:r>
        <w:rPr>
          <w:rFonts w:ascii="Times New Roman" w:hAnsi="Times New Roman"/>
          <w:b w:val="false"/>
          <w:i w:val="false"/>
          <w:color w:val="000000"/>
          <w:sz w:val="28"/>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pPr>
        <w:pStyle w:val="Normal"/>
        <w:spacing w:lineRule="exact" w:line="264" w:before="0" w:after="0"/>
        <w:ind w:firstLine="600"/>
        <w:jc w:val="both"/>
        <w:rPr/>
      </w:pPr>
      <w:r>
        <w:rPr>
          <w:rFonts w:ascii="Times New Roman" w:hAnsi="Times New Roman"/>
          <w:b w:val="false"/>
          <w:i w:val="false"/>
          <w:color w:val="000000"/>
          <w:sz w:val="28"/>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pPr>
        <w:pStyle w:val="Normal"/>
        <w:spacing w:lineRule="exact" w:line="264" w:before="0" w:after="0"/>
        <w:ind w:firstLine="600"/>
        <w:jc w:val="both"/>
        <w:rPr/>
      </w:pPr>
      <w:r>
        <w:rPr>
          <w:rFonts w:ascii="Times New Roman" w:hAnsi="Times New Roman"/>
          <w:b/>
          <w:i w:val="false"/>
          <w:color w:val="000000"/>
          <w:sz w:val="28"/>
        </w:rPr>
        <w:t>МЕТАПРЕДМЕТНЫЕ РЕЗУЛЬТАТЫ</w:t>
      </w:r>
    </w:p>
    <w:p>
      <w:pPr>
        <w:pStyle w:val="Normal"/>
        <w:spacing w:lineRule="exact" w:line="264" w:before="0" w:after="0"/>
        <w:ind w:firstLine="600"/>
        <w:jc w:val="both"/>
        <w:rPr/>
      </w:pPr>
      <w:r>
        <w:rPr>
          <w:rFonts w:ascii="Times New Roman" w:hAnsi="Times New Roman"/>
          <w:b w:val="false"/>
          <w:i w:val="false"/>
          <w:color w:val="000000"/>
          <w:sz w:val="28"/>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pPr>
        <w:pStyle w:val="Normal"/>
        <w:spacing w:lineRule="exact" w:line="264" w:before="0" w:after="0"/>
        <w:ind w:firstLine="600"/>
        <w:jc w:val="both"/>
        <w:rPr/>
      </w:pPr>
      <w:r>
        <w:rPr>
          <w:rFonts w:ascii="Times New Roman" w:hAnsi="Times New Roman"/>
          <w:b/>
          <w:i w:val="false"/>
          <w:color w:val="000000"/>
          <w:sz w:val="28"/>
        </w:rPr>
        <w:t>Познавательные универсальные учебные действия</w:t>
      </w:r>
    </w:p>
    <w:p>
      <w:pPr>
        <w:pStyle w:val="Normal"/>
        <w:spacing w:lineRule="exact" w:line="264" w:before="0" w:after="0"/>
        <w:ind w:firstLine="600"/>
        <w:jc w:val="both"/>
        <w:rPr/>
      </w:pPr>
      <w:r>
        <w:rPr>
          <w:rFonts w:ascii="Times New Roman" w:hAnsi="Times New Roman"/>
          <w:b/>
          <w:i w:val="false"/>
          <w:color w:val="000000"/>
          <w:sz w:val="28"/>
        </w:rPr>
        <w:t>Базовые логические действия:</w:t>
      </w:r>
    </w:p>
    <w:p>
      <w:pPr>
        <w:pStyle w:val="Normal"/>
        <w:spacing w:lineRule="exact" w:line="264" w:before="0" w:after="0"/>
        <w:ind w:firstLine="600"/>
        <w:jc w:val="both"/>
        <w:rPr/>
      </w:pPr>
      <w:r>
        <w:rPr>
          <w:rFonts w:ascii="Times New Roman" w:hAnsi="Times New Roman"/>
          <w:b w:val="false"/>
          <w:i w:val="false"/>
          <w:color w:val="000000"/>
          <w:sz w:val="28"/>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pPr>
        <w:pStyle w:val="Normal"/>
        <w:spacing w:lineRule="exact" w:line="264" w:before="0" w:after="0"/>
        <w:ind w:firstLine="600"/>
        <w:jc w:val="both"/>
        <w:rPr/>
      </w:pPr>
      <w:r>
        <w:rPr>
          <w:rFonts w:ascii="Times New Roman" w:hAnsi="Times New Roman"/>
          <w:b w:val="false"/>
          <w:i w:val="false"/>
          <w:color w:val="000000"/>
          <w:sz w:val="28"/>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pPr>
        <w:pStyle w:val="Normal"/>
        <w:spacing w:lineRule="exact" w:line="264" w:before="0" w:after="0"/>
        <w:ind w:firstLine="600"/>
        <w:jc w:val="both"/>
        <w:rPr/>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pPr>
        <w:pStyle w:val="Normal"/>
        <w:spacing w:lineRule="exact" w:line="264" w:before="0" w:after="0"/>
        <w:ind w:firstLine="600"/>
        <w:jc w:val="both"/>
        <w:rPr/>
      </w:pPr>
      <w:r>
        <w:rPr>
          <w:rFonts w:ascii="Times New Roman" w:hAnsi="Times New Roman"/>
          <w:b w:val="false"/>
          <w:i w:val="false"/>
          <w:color w:val="000000"/>
          <w:sz w:val="28"/>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pPr>
        <w:pStyle w:val="Normal"/>
        <w:spacing w:lineRule="exact" w:line="264" w:before="0" w:after="0"/>
        <w:ind w:firstLine="600"/>
        <w:jc w:val="both"/>
        <w:rPr/>
      </w:pPr>
      <w:r>
        <w:rPr>
          <w:rFonts w:ascii="Times New Roman" w:hAnsi="Times New Roman"/>
          <w:b/>
          <w:i w:val="false"/>
          <w:color w:val="000000"/>
          <w:sz w:val="28"/>
        </w:rPr>
        <w:t>Работа с информацией:</w:t>
      </w:r>
    </w:p>
    <w:p>
      <w:pPr>
        <w:pStyle w:val="Normal"/>
        <w:spacing w:lineRule="exact" w:line="264" w:before="0" w:after="0"/>
        <w:ind w:firstLine="600"/>
        <w:jc w:val="both"/>
        <w:rPr/>
      </w:pPr>
      <w:r>
        <w:rPr>
          <w:rFonts w:ascii="Times New Roman" w:hAnsi="Times New Roman"/>
          <w:b w:val="false"/>
          <w:i w:val="false"/>
          <w:color w:val="000000"/>
          <w:sz w:val="28"/>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pPr>
        <w:pStyle w:val="Normal"/>
        <w:spacing w:lineRule="exact" w:line="264" w:before="0" w:after="0"/>
        <w:ind w:firstLine="600"/>
        <w:jc w:val="both"/>
        <w:rPr/>
      </w:pPr>
      <w:r>
        <w:rPr>
          <w:rFonts w:ascii="Times New Roman" w:hAnsi="Times New Roman"/>
          <w:b w:val="false"/>
          <w:i w:val="false"/>
          <w:color w:val="000000"/>
          <w:sz w:val="28"/>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pPr>
        <w:pStyle w:val="Normal"/>
        <w:spacing w:lineRule="exact" w:line="264" w:before="0" w:after="0"/>
        <w:ind w:firstLine="600"/>
        <w:jc w:val="both"/>
        <w:rPr/>
      </w:pPr>
      <w:r>
        <w:rPr>
          <w:rFonts w:ascii="Times New Roman" w:hAnsi="Times New Roman"/>
          <w:b w:val="false"/>
          <w:i w:val="false"/>
          <w:color w:val="000000"/>
          <w:sz w:val="28"/>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pPr>
        <w:pStyle w:val="Normal"/>
        <w:spacing w:lineRule="exact" w:line="264" w:before="0" w:after="0"/>
        <w:ind w:firstLine="600"/>
        <w:jc w:val="both"/>
        <w:rPr/>
      </w:pPr>
      <w:r>
        <w:rPr>
          <w:rFonts w:ascii="Times New Roman" w:hAnsi="Times New Roman"/>
          <w:b/>
          <w:i w:val="false"/>
          <w:color w:val="000000"/>
          <w:sz w:val="28"/>
        </w:rPr>
        <w:t>Коммуникативные универсальные учебные действия:</w:t>
      </w:r>
    </w:p>
    <w:p>
      <w:pPr>
        <w:pStyle w:val="Normal"/>
        <w:spacing w:lineRule="exact" w:line="264" w:before="0" w:after="0"/>
        <w:ind w:firstLine="600"/>
        <w:jc w:val="both"/>
        <w:rPr/>
      </w:pPr>
      <w:r>
        <w:rPr>
          <w:rFonts w:ascii="Times New Roman" w:hAnsi="Times New Roman"/>
          <w:b w:val="false"/>
          <w:i w:val="false"/>
          <w:color w:val="000000"/>
          <w:sz w:val="28"/>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pPr>
        <w:pStyle w:val="Normal"/>
        <w:spacing w:lineRule="exact" w:line="264" w:before="0" w:after="0"/>
        <w:ind w:firstLine="600"/>
        <w:jc w:val="both"/>
        <w:rPr/>
      </w:pPr>
      <w:r>
        <w:rPr>
          <w:rFonts w:ascii="Times New Roman" w:hAnsi="Times New Roman"/>
          <w:b w:val="false"/>
          <w:i w:val="false"/>
          <w:color w:val="000000"/>
          <w:sz w:val="28"/>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pPr>
        <w:pStyle w:val="Normal"/>
        <w:spacing w:lineRule="exact" w:line="264" w:before="0" w:after="0"/>
        <w:ind w:firstLine="600"/>
        <w:jc w:val="both"/>
        <w:rPr/>
      </w:pPr>
      <w:r>
        <w:rPr>
          <w:rFonts w:ascii="Times New Roman" w:hAnsi="Times New Roman"/>
          <w:b w:val="false"/>
          <w:i w:val="false"/>
          <w:color w:val="000000"/>
          <w:sz w:val="28"/>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pPr>
        <w:pStyle w:val="Normal"/>
        <w:spacing w:lineRule="exact" w:line="264" w:before="0" w:after="0"/>
        <w:ind w:firstLine="600"/>
        <w:jc w:val="both"/>
        <w:rPr/>
      </w:pPr>
      <w:r>
        <w:rPr>
          <w:rFonts w:ascii="Times New Roman" w:hAnsi="Times New Roman"/>
          <w:b/>
          <w:i w:val="false"/>
          <w:color w:val="000000"/>
          <w:sz w:val="28"/>
        </w:rPr>
        <w:t>Регулятивные универсальные учебные действия:</w:t>
      </w:r>
    </w:p>
    <w:p>
      <w:pPr>
        <w:pStyle w:val="Normal"/>
        <w:spacing w:lineRule="exact" w:line="264" w:before="0" w:after="0"/>
        <w:ind w:firstLine="600"/>
        <w:jc w:val="both"/>
        <w:rPr/>
      </w:pPr>
      <w:r>
        <w:rPr>
          <w:rFonts w:ascii="Times New Roman" w:hAnsi="Times New Roman"/>
          <w:b w:val="false"/>
          <w:i w:val="false"/>
          <w:color w:val="000000"/>
          <w:sz w:val="28"/>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9" w:name="_Toc134720971"/>
      <w:bookmarkStart w:id="20" w:name="_Toc138318760"/>
      <w:bookmarkEnd w:id="19"/>
      <w:bookmarkEnd w:id="20"/>
    </w:p>
    <w:p>
      <w:pPr>
        <w:pStyle w:val="Normal"/>
        <w:spacing w:lineRule="exact" w:line="264" w:before="0" w:after="0"/>
        <w:ind w:firstLine="600"/>
        <w:jc w:val="both"/>
        <w:rPr/>
      </w:pPr>
      <w:r>
        <w:rPr>
          <w:rFonts w:ascii="Times New Roman" w:hAnsi="Times New Roman"/>
          <w:b/>
          <w:i w:val="false"/>
          <w:color w:val="000000"/>
          <w:sz w:val="28"/>
        </w:rPr>
        <w:t>ПРЕДМЕТНЫЕ РЕЗУЛЬТАТЫ</w:t>
      </w:r>
    </w:p>
    <w:p>
      <w:pPr>
        <w:pStyle w:val="Normal"/>
        <w:spacing w:lineRule="exact" w:line="264" w:before="0" w:after="0"/>
        <w:ind w:firstLine="600"/>
        <w:jc w:val="both"/>
        <w:rPr/>
      </w:pPr>
      <w:r>
        <w:rPr>
          <w:rFonts w:ascii="Times New Roman" w:hAnsi="Times New Roman"/>
          <w:b w:val="false"/>
          <w:i w:val="false"/>
          <w:color w:val="000000"/>
          <w:sz w:val="28"/>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pPr>
        <w:pStyle w:val="Normal"/>
        <w:spacing w:lineRule="exact" w:line="264" w:before="0" w:after="0"/>
        <w:ind w:firstLine="600"/>
        <w:jc w:val="both"/>
        <w:rPr/>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8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pStyle w:val="Normal"/>
        <w:numPr>
          <w:ilvl w:val="0"/>
          <w:numId w:val="1"/>
        </w:numPr>
        <w:spacing w:lineRule="exact" w:line="264" w:before="0" w:after="0"/>
        <w:jc w:val="both"/>
        <w:rPr/>
      </w:pPr>
      <w:r>
        <w:rPr>
          <w:rFonts w:ascii="Times New Roman" w:hAnsi="Times New Roman"/>
          <w:b w:val="false"/>
          <w:i w:val="false"/>
          <w:color w:val="000000"/>
          <w:sz w:val="28"/>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pPr>
        <w:pStyle w:val="Normal"/>
        <w:numPr>
          <w:ilvl w:val="0"/>
          <w:numId w:val="1"/>
        </w:numPr>
        <w:spacing w:lineRule="exact" w:line="264" w:before="0" w:after="0"/>
        <w:jc w:val="both"/>
        <w:rPr/>
      </w:pPr>
      <w:r>
        <w:rPr>
          <w:rFonts w:ascii="Times New Roman" w:hAnsi="Times New Roman"/>
          <w:b w:val="false"/>
          <w:i w:val="false"/>
          <w:color w:val="000000"/>
          <w:sz w:val="28"/>
        </w:rPr>
        <w:t>иллюстрировать взаимосвязь основных химических понятий и применять эти понятия при описании веществ и их превращений;</w:t>
      </w:r>
    </w:p>
    <w:p>
      <w:pPr>
        <w:pStyle w:val="Normal"/>
        <w:numPr>
          <w:ilvl w:val="0"/>
          <w:numId w:val="1"/>
        </w:numPr>
        <w:spacing w:lineRule="exact" w:line="264" w:before="0" w:after="0"/>
        <w:jc w:val="both"/>
        <w:rPr/>
      </w:pPr>
      <w:r>
        <w:rPr>
          <w:rFonts w:ascii="Times New Roman" w:hAnsi="Times New Roman"/>
          <w:b w:val="false"/>
          <w:i w:val="false"/>
          <w:color w:val="000000"/>
          <w:sz w:val="28"/>
        </w:rPr>
        <w:t>использовать химическую символику для составления формул веществ и уравнений химических реакций;</w:t>
      </w:r>
    </w:p>
    <w:p>
      <w:pPr>
        <w:pStyle w:val="Normal"/>
        <w:numPr>
          <w:ilvl w:val="0"/>
          <w:numId w:val="1"/>
        </w:numPr>
        <w:spacing w:lineRule="exact" w:line="264" w:before="0" w:after="0"/>
        <w:jc w:val="both"/>
        <w:rPr/>
      </w:pPr>
      <w:r>
        <w:rPr>
          <w:rFonts w:ascii="Times New Roman" w:hAnsi="Times New Roman"/>
          <w:b w:val="false"/>
          <w:i w:val="false"/>
          <w:color w:val="000000"/>
          <w:sz w:val="28"/>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pPr>
        <w:pStyle w:val="Normal"/>
        <w:numPr>
          <w:ilvl w:val="0"/>
          <w:numId w:val="1"/>
        </w:numPr>
        <w:spacing w:lineRule="exact" w:line="264" w:before="0" w:after="0"/>
        <w:jc w:val="both"/>
        <w:rPr/>
      </w:pPr>
      <w:r>
        <w:rPr>
          <w:rFonts w:ascii="Times New Roman" w:hAnsi="Times New Roman"/>
          <w:b w:val="false"/>
          <w:i w:val="false"/>
          <w:color w:val="000000"/>
          <w:sz w:val="28"/>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w:t>
        <w:softHyphen/>
        <w:t>-молекулярного учения, закона Авогадро;</w:t>
      </w:r>
    </w:p>
    <w:p>
      <w:pPr>
        <w:pStyle w:val="Normal"/>
        <w:numPr>
          <w:ilvl w:val="0"/>
          <w:numId w:val="1"/>
        </w:numPr>
        <w:spacing w:lineRule="exact" w:line="264" w:before="0" w:after="0"/>
        <w:jc w:val="both"/>
        <w:rPr/>
      </w:pPr>
      <w:r>
        <w:rPr>
          <w:rFonts w:ascii="Times New Roman" w:hAnsi="Times New Roman"/>
          <w:b w:val="false"/>
          <w:i w:val="false"/>
          <w:color w:val="000000"/>
          <w:sz w:val="28"/>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pPr>
        <w:pStyle w:val="Normal"/>
        <w:numPr>
          <w:ilvl w:val="0"/>
          <w:numId w:val="1"/>
        </w:numPr>
        <w:spacing w:lineRule="exact" w:line="264" w:before="0" w:after="0"/>
        <w:jc w:val="both"/>
        <w:rPr/>
      </w:pPr>
      <w:r>
        <w:rPr>
          <w:rFonts w:ascii="Times New Roman" w:hAnsi="Times New Roman"/>
          <w:b w:val="false"/>
          <w:i w:val="false"/>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pPr>
        <w:pStyle w:val="Normal"/>
        <w:numPr>
          <w:ilvl w:val="0"/>
          <w:numId w:val="1"/>
        </w:numPr>
        <w:spacing w:lineRule="exact" w:line="264" w:before="0" w:after="0"/>
        <w:jc w:val="both"/>
        <w:rPr/>
      </w:pPr>
      <w:r>
        <w:rPr>
          <w:rFonts w:ascii="Times New Roman" w:hAnsi="Times New Roman"/>
          <w:b w:val="false"/>
          <w:i w:val="false"/>
          <w:color w:val="000000"/>
          <w:sz w:val="28"/>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pPr>
        <w:pStyle w:val="Normal"/>
        <w:numPr>
          <w:ilvl w:val="0"/>
          <w:numId w:val="1"/>
        </w:numPr>
        <w:spacing w:lineRule="exact" w:line="264" w:before="0" w:after="0"/>
        <w:jc w:val="both"/>
        <w:rPr/>
      </w:pPr>
      <w:r>
        <w:rPr>
          <w:rFonts w:ascii="Times New Roman" w:hAnsi="Times New Roman"/>
          <w:b w:val="false"/>
          <w:i w:val="false"/>
          <w:color w:val="000000"/>
          <w:sz w:val="28"/>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pPr>
        <w:pStyle w:val="Normal"/>
        <w:numPr>
          <w:ilvl w:val="0"/>
          <w:numId w:val="1"/>
        </w:numPr>
        <w:spacing w:lineRule="exact" w:line="264" w:before="0" w:after="0"/>
        <w:jc w:val="both"/>
        <w:rPr/>
      </w:pPr>
      <w:r>
        <w:rPr>
          <w:rFonts w:ascii="Times New Roman" w:hAnsi="Times New Roman"/>
          <w:b w:val="false"/>
          <w:i w:val="false"/>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pPr>
        <w:pStyle w:val="Normal"/>
        <w:numPr>
          <w:ilvl w:val="0"/>
          <w:numId w:val="1"/>
        </w:numPr>
        <w:spacing w:lineRule="exact" w:line="264" w:before="0" w:after="0"/>
        <w:jc w:val="both"/>
        <w:rPr/>
      </w:pPr>
      <w:r>
        <w:rPr>
          <w:rFonts w:ascii="Times New Roman" w:hAnsi="Times New Roman"/>
          <w:b w:val="false"/>
          <w:i w:val="false"/>
          <w:color w:val="000000"/>
          <w:sz w:val="28"/>
        </w:rPr>
        <w:t>применять основные операции мыслительной деятельности – анализ и синтез, сравнение, обобщение, систематизацию, классификацию, выявление причинно-</w:t>
        <w:softHyphen/>
        <w:t>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pPr>
        <w:pStyle w:val="Normal"/>
        <w:numPr>
          <w:ilvl w:val="0"/>
          <w:numId w:val="1"/>
        </w:numPr>
        <w:spacing w:lineRule="exact" w:line="264" w:before="0" w:after="0"/>
        <w:jc w:val="both"/>
        <w:rPr/>
      </w:pPr>
      <w:r>
        <w:rPr>
          <w:rFonts w:ascii="Times New Roman" w:hAnsi="Times New Roman"/>
          <w:b w:val="false"/>
          <w:i w:val="false"/>
          <w:color w:val="000000"/>
          <w:sz w:val="28"/>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pPr>
        <w:pStyle w:val="Normal"/>
        <w:spacing w:lineRule="exact" w:line="264" w:before="0" w:after="0"/>
        <w:ind w:firstLine="600"/>
        <w:jc w:val="both"/>
        <w:rPr/>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9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pStyle w:val="Normal"/>
        <w:numPr>
          <w:ilvl w:val="0"/>
          <w:numId w:val="2"/>
        </w:numPr>
        <w:spacing w:lineRule="exact" w:line="264" w:before="0" w:after="0"/>
        <w:jc w:val="both"/>
        <w:rPr/>
      </w:pPr>
      <w:r>
        <w:rPr>
          <w:rFonts w:ascii="Times New Roman" w:hAnsi="Times New Roman"/>
          <w:b w:val="false"/>
          <w:i w:val="false"/>
          <w:color w:val="000000"/>
          <w:sz w:val="28"/>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pPr>
        <w:pStyle w:val="Normal"/>
        <w:numPr>
          <w:ilvl w:val="0"/>
          <w:numId w:val="2"/>
        </w:numPr>
        <w:spacing w:lineRule="exact" w:line="264" w:before="0" w:after="0"/>
        <w:jc w:val="both"/>
        <w:rPr/>
      </w:pPr>
      <w:r>
        <w:rPr>
          <w:rFonts w:ascii="Times New Roman" w:hAnsi="Times New Roman"/>
          <w:b w:val="false"/>
          <w:i w:val="false"/>
          <w:color w:val="000000"/>
          <w:sz w:val="28"/>
        </w:rPr>
        <w:t>иллюстрировать взаимосвязь основных химических понятий и применять эти понятия при описании веществ и их превращений;</w:t>
      </w:r>
    </w:p>
    <w:p>
      <w:pPr>
        <w:pStyle w:val="Normal"/>
        <w:numPr>
          <w:ilvl w:val="0"/>
          <w:numId w:val="2"/>
        </w:numPr>
        <w:spacing w:lineRule="exact" w:line="264" w:before="0" w:after="0"/>
        <w:jc w:val="both"/>
        <w:rPr/>
      </w:pPr>
      <w:r>
        <w:rPr>
          <w:rFonts w:ascii="Times New Roman" w:hAnsi="Times New Roman"/>
          <w:b w:val="false"/>
          <w:i w:val="false"/>
          <w:color w:val="000000"/>
          <w:sz w:val="28"/>
        </w:rPr>
        <w:t>использовать химическую символику для составления формул веществ и уравнений химических реакций;</w:t>
      </w:r>
    </w:p>
    <w:p>
      <w:pPr>
        <w:pStyle w:val="Normal"/>
        <w:numPr>
          <w:ilvl w:val="0"/>
          <w:numId w:val="2"/>
        </w:numPr>
        <w:spacing w:lineRule="exact" w:line="264" w:before="0" w:after="0"/>
        <w:jc w:val="both"/>
        <w:rPr/>
      </w:pPr>
      <w:r>
        <w:rPr>
          <w:rFonts w:ascii="Times New Roman" w:hAnsi="Times New Roman"/>
          <w:b w:val="false"/>
          <w:i w:val="false"/>
          <w:color w:val="000000"/>
          <w:sz w:val="28"/>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pPr>
        <w:pStyle w:val="Normal"/>
        <w:numPr>
          <w:ilvl w:val="0"/>
          <w:numId w:val="2"/>
        </w:numPr>
        <w:spacing w:lineRule="exact" w:line="264" w:before="0" w:after="0"/>
        <w:jc w:val="both"/>
        <w:rPr/>
      </w:pPr>
      <w:r>
        <w:rPr>
          <w:rFonts w:ascii="Times New Roman" w:hAnsi="Times New Roman"/>
          <w:b w:val="false"/>
          <w:i w:val="false"/>
          <w:color w:val="000000"/>
          <w:sz w:val="28"/>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pPr>
        <w:pStyle w:val="Normal"/>
        <w:numPr>
          <w:ilvl w:val="0"/>
          <w:numId w:val="2"/>
        </w:numPr>
        <w:spacing w:lineRule="exact" w:line="264" w:before="0" w:after="0"/>
        <w:jc w:val="both"/>
        <w:rPr/>
      </w:pPr>
      <w:r>
        <w:rPr>
          <w:rFonts w:ascii="Times New Roman" w:hAnsi="Times New Roman"/>
          <w:b w:val="false"/>
          <w:i w:val="false"/>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pPr>
        <w:pStyle w:val="Normal"/>
        <w:numPr>
          <w:ilvl w:val="0"/>
          <w:numId w:val="2"/>
        </w:numPr>
        <w:spacing w:lineRule="exact" w:line="264" w:before="0" w:after="0"/>
        <w:jc w:val="both"/>
        <w:rPr/>
      </w:pPr>
      <w:r>
        <w:rPr>
          <w:rFonts w:ascii="Times New Roman" w:hAnsi="Times New Roman"/>
          <w:b w:val="false"/>
          <w:i w:val="false"/>
          <w:color w:val="000000"/>
          <w:sz w:val="28"/>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pPr>
        <w:pStyle w:val="Normal"/>
        <w:numPr>
          <w:ilvl w:val="0"/>
          <w:numId w:val="2"/>
        </w:numPr>
        <w:spacing w:lineRule="exact" w:line="264" w:before="0" w:after="0"/>
        <w:jc w:val="both"/>
        <w:rPr/>
      </w:pPr>
      <w:r>
        <w:rPr>
          <w:rFonts w:ascii="Times New Roman" w:hAnsi="Times New Roman"/>
          <w:b w:val="false"/>
          <w:i w:val="false"/>
          <w:color w:val="000000"/>
          <w:sz w:val="28"/>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pPr>
        <w:pStyle w:val="Normal"/>
        <w:numPr>
          <w:ilvl w:val="0"/>
          <w:numId w:val="2"/>
        </w:numPr>
        <w:spacing w:lineRule="exact" w:line="264" w:before="0" w:after="0"/>
        <w:jc w:val="both"/>
        <w:rPr/>
      </w:pPr>
      <w:r>
        <w:rPr>
          <w:rFonts w:ascii="Times New Roman" w:hAnsi="Times New Roman"/>
          <w:b w:val="false"/>
          <w:i w:val="false"/>
          <w:color w:val="000000"/>
          <w:sz w:val="28"/>
        </w:rPr>
        <w:t>раскрывать сущность окислительно-восстановительных реакций посредством составления электронного баланса этих реакций;</w:t>
      </w:r>
    </w:p>
    <w:p>
      <w:pPr>
        <w:pStyle w:val="Normal"/>
        <w:numPr>
          <w:ilvl w:val="0"/>
          <w:numId w:val="2"/>
        </w:numPr>
        <w:spacing w:lineRule="exact" w:line="264" w:before="0" w:after="0"/>
        <w:jc w:val="both"/>
        <w:rPr/>
      </w:pPr>
      <w:r>
        <w:rPr>
          <w:rFonts w:ascii="Times New Roman" w:hAnsi="Times New Roman"/>
          <w:b w:val="false"/>
          <w:i w:val="false"/>
          <w:color w:val="000000"/>
          <w:sz w:val="28"/>
        </w:rPr>
        <w:t>прогнозировать свойства веществ в зависимости от их строения, возможности протекания химических превращений в различных условиях;</w:t>
      </w:r>
    </w:p>
    <w:p>
      <w:pPr>
        <w:pStyle w:val="Normal"/>
        <w:numPr>
          <w:ilvl w:val="0"/>
          <w:numId w:val="2"/>
        </w:numPr>
        <w:spacing w:lineRule="exact" w:line="264" w:before="0" w:after="0"/>
        <w:jc w:val="both"/>
        <w:rPr/>
      </w:pPr>
      <w:r>
        <w:rPr>
          <w:rFonts w:ascii="Times New Roman" w:hAnsi="Times New Roman"/>
          <w:b w:val="false"/>
          <w:i w:val="false"/>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pPr>
        <w:pStyle w:val="Normal"/>
        <w:numPr>
          <w:ilvl w:val="0"/>
          <w:numId w:val="2"/>
        </w:numPr>
        <w:spacing w:lineRule="exact" w:line="264" w:before="0" w:after="0"/>
        <w:jc w:val="both"/>
        <w:rPr/>
      </w:pPr>
      <w:r>
        <w:rPr>
          <w:rFonts w:ascii="Times New Roman" w:hAnsi="Times New Roman"/>
          <w:b w:val="false"/>
          <w:i w:val="false"/>
          <w:color w:val="000000"/>
          <w:sz w:val="28"/>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pPr>
        <w:pStyle w:val="Normal"/>
        <w:numPr>
          <w:ilvl w:val="0"/>
          <w:numId w:val="2"/>
        </w:numPr>
        <w:spacing w:lineRule="exact" w:line="264" w:before="0" w:after="0"/>
        <w:jc w:val="both"/>
        <w:rPr/>
      </w:pPr>
      <w:r>
        <w:rPr>
          <w:rFonts w:ascii="Times New Roman" w:hAnsi="Times New Roman"/>
          <w:b w:val="false"/>
          <w:i w:val="false"/>
          <w:color w:val="000000"/>
          <w:sz w:val="28"/>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numPr>
          <w:ilvl w:val="0"/>
          <w:numId w:val="2"/>
        </w:numPr>
        <w:spacing w:lineRule="exact" w:line="264" w:before="0" w:after="0"/>
        <w:jc w:val="both"/>
        <w:rPr/>
      </w:pPr>
      <w:bookmarkStart w:id="21" w:name="block-171091121"/>
      <w:r>
        <w:rPr>
          <w:rFonts w:ascii="Times New Roman" w:hAnsi="Times New Roman"/>
          <w:b w:val="false"/>
          <w:i w:val="false"/>
          <w:color w:val="000000"/>
          <w:sz w:val="28"/>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bookmarkStart w:id="22" w:name="block-17109112"/>
      <w:bookmarkEnd w:id="21"/>
    </w:p>
    <w:p>
      <w:pPr>
        <w:pStyle w:val="Normal"/>
        <w:spacing w:before="0" w:after="0"/>
        <w:ind w:left="120" w:hanging="0"/>
        <w:jc w:val="left"/>
        <w:rPr/>
      </w:pPr>
      <w:bookmarkStart w:id="23" w:name="block-17109107"/>
      <w:bookmarkEnd w:id="22"/>
      <w:bookmarkEnd w:id="23"/>
      <w:r>
        <w:rPr>
          <w:rFonts w:ascii="Times New Roman" w:hAnsi="Times New Roman"/>
          <w:b/>
          <w:i w:val="false"/>
          <w:color w:val="000000"/>
          <w:sz w:val="28"/>
        </w:rPr>
        <w:t xml:space="preserve"> </w:t>
      </w:r>
      <w:r>
        <w:rPr>
          <w:rFonts w:ascii="Times New Roman" w:hAnsi="Times New Roman"/>
          <w:b/>
          <w:i w:val="false"/>
          <w:color w:val="000000"/>
          <w:sz w:val="28"/>
        </w:rPr>
        <w:t xml:space="preserve">ТЕМАТИЧЕСКОЕ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8 КЛАСС </w:t>
      </w:r>
    </w:p>
    <w:tbl>
      <w:tblPr>
        <w:tblW w:w="13594" w:type="dxa"/>
        <w:jc w:val="left"/>
        <w:tblInd w:w="-8" w:type="dxa"/>
        <w:tblLayout w:type="fixed"/>
        <w:tblCellMar>
          <w:top w:w="50" w:type="dxa"/>
          <w:left w:w="100" w:type="dxa"/>
          <w:bottom w:w="0" w:type="dxa"/>
          <w:right w:w="108" w:type="dxa"/>
        </w:tblCellMar>
      </w:tblPr>
      <w:tblGrid>
        <w:gridCol w:w="702"/>
        <w:gridCol w:w="2881"/>
        <w:gridCol w:w="1372"/>
        <w:gridCol w:w="2399"/>
        <w:gridCol w:w="2527"/>
        <w:gridCol w:w="3712"/>
      </w:tblGrid>
      <w:tr>
        <w:trPr>
          <w:trHeight w:val="144" w:hRule="atLeast"/>
        </w:trPr>
        <w:tc>
          <w:tcPr>
            <w:tcW w:w="70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288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widowControl w:val="false"/>
              <w:spacing w:before="0" w:after="0"/>
              <w:ind w:left="135" w:hanging="0"/>
              <w:jc w:val="left"/>
              <w:rPr/>
            </w:pPr>
            <w:r>
              <w:rPr/>
            </w:r>
          </w:p>
        </w:tc>
        <w:tc>
          <w:tcPr>
            <w:tcW w:w="629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371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702"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88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3712"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Первоначальные химические понятия</w:t>
            </w:r>
          </w:p>
        </w:tc>
      </w:tr>
      <w:tr>
        <w:trPr>
          <w:trHeight w:val="144" w:hRule="atLeast"/>
        </w:trPr>
        <w:tc>
          <w:tcPr>
            <w:tcW w:w="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Химия — важная область естествознания и практической деятельности человека</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
              <w:r>
                <w:rPr>
                  <w:rFonts w:ascii="Times New Roman" w:hAnsi="Times New Roman"/>
                  <w:b w:val="false"/>
                  <w:i w:val="false"/>
                  <w:color w:val="0000FF"/>
                  <w:sz w:val="22"/>
                  <w:u w:val="single"/>
                </w:rPr>
                <w:t>https://m.edsoo.ru/7f41837c</w:t>
              </w:r>
            </w:hyperlink>
          </w:p>
        </w:tc>
      </w:tr>
      <w:tr>
        <w:trPr>
          <w:trHeight w:val="144" w:hRule="atLeast"/>
        </w:trPr>
        <w:tc>
          <w:tcPr>
            <w:tcW w:w="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Вещества и химические реакции</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
              <w:r>
                <w:rPr>
                  <w:rFonts w:ascii="Times New Roman" w:hAnsi="Times New Roman"/>
                  <w:b w:val="false"/>
                  <w:i w:val="false"/>
                  <w:color w:val="0000FF"/>
                  <w:sz w:val="22"/>
                  <w:u w:val="single"/>
                </w:rPr>
                <w:t>https://m.edsoo.ru/7f41837c</w:t>
              </w:r>
            </w:hyperlink>
          </w:p>
        </w:tc>
      </w:tr>
      <w:tr>
        <w:trPr>
          <w:trHeight w:val="144" w:hRule="atLeast"/>
        </w:trPr>
        <w:tc>
          <w:tcPr>
            <w:tcW w:w="358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20 </w:t>
            </w:r>
          </w:p>
        </w:tc>
        <w:tc>
          <w:tcPr>
            <w:tcW w:w="863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Важнейшие представители неорганических веществ</w:t>
            </w:r>
          </w:p>
        </w:tc>
      </w:tr>
      <w:tr>
        <w:trPr>
          <w:trHeight w:val="144" w:hRule="atLeast"/>
        </w:trPr>
        <w:tc>
          <w:tcPr>
            <w:tcW w:w="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Воздух. Кислород. Понятие об оксидах</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https://m.edsoo.ru/7f41837c</w:t>
              </w:r>
            </w:hyperlink>
          </w:p>
        </w:tc>
      </w:tr>
      <w:tr>
        <w:trPr>
          <w:trHeight w:val="144" w:hRule="atLeast"/>
        </w:trPr>
        <w:tc>
          <w:tcPr>
            <w:tcW w:w="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Водород.Понятие о кислотах и солях</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https://m.edsoo.ru/7f41837c</w:t>
              </w:r>
            </w:hyperlink>
          </w:p>
        </w:tc>
      </w:tr>
      <w:tr>
        <w:trPr>
          <w:trHeight w:val="144" w:hRule="atLeast"/>
        </w:trPr>
        <w:tc>
          <w:tcPr>
            <w:tcW w:w="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Вода. Растворы. Понятие об основаниях</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https://m.edsoo.ru/7f41837c</w:t>
              </w:r>
            </w:hyperlink>
          </w:p>
        </w:tc>
      </w:tr>
      <w:tr>
        <w:trPr>
          <w:trHeight w:val="144" w:hRule="atLeast"/>
        </w:trPr>
        <w:tc>
          <w:tcPr>
            <w:tcW w:w="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Основные классы неорганических соединений</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11 </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https://m.edsoo.ru/7f41837c</w:t>
              </w:r>
            </w:hyperlink>
          </w:p>
        </w:tc>
      </w:tr>
      <w:tr>
        <w:trPr>
          <w:trHeight w:val="144" w:hRule="atLeast"/>
        </w:trPr>
        <w:tc>
          <w:tcPr>
            <w:tcW w:w="358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30 </w:t>
            </w:r>
          </w:p>
        </w:tc>
        <w:tc>
          <w:tcPr>
            <w:tcW w:w="863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tc>
      </w:tr>
      <w:tr>
        <w:trPr>
          <w:trHeight w:val="144" w:hRule="atLeast"/>
        </w:trPr>
        <w:tc>
          <w:tcPr>
            <w:tcW w:w="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Периодический закон и Периодическая система химических элементов Д. И. Менделе</w:t>
              <w:softHyphen/>
              <w:t>ева. Строение атома</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https://m.edsoo.ru/7f41837c</w:t>
              </w:r>
            </w:hyperlink>
          </w:p>
        </w:tc>
      </w:tr>
      <w:tr>
        <w:trPr>
          <w:trHeight w:val="144" w:hRule="atLeast"/>
        </w:trPr>
        <w:tc>
          <w:tcPr>
            <w:tcW w:w="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Химическая связь. Окислительно-восстановительные реакции</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https://m.edsoo.ru/7f41837c</w:t>
              </w:r>
            </w:hyperlink>
          </w:p>
        </w:tc>
      </w:tr>
      <w:tr>
        <w:trPr>
          <w:trHeight w:val="144" w:hRule="atLeast"/>
        </w:trPr>
        <w:tc>
          <w:tcPr>
            <w:tcW w:w="358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https://m.edsoo.ru/7f41837c</w:t>
              </w:r>
            </w:hyperlink>
          </w:p>
        </w:tc>
      </w:tr>
      <w:tr>
        <w:trPr>
          <w:trHeight w:val="144" w:hRule="atLeast"/>
        </w:trPr>
        <w:tc>
          <w:tcPr>
            <w:tcW w:w="358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Резервное время</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https://m.edsoo.ru/7f41837c</w:t>
              </w:r>
            </w:hyperlink>
          </w:p>
        </w:tc>
      </w:tr>
      <w:tr>
        <w:trPr>
          <w:trHeight w:val="144" w:hRule="atLeast"/>
        </w:trPr>
        <w:tc>
          <w:tcPr>
            <w:tcW w:w="358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9 КЛАСС </w:t>
      </w:r>
    </w:p>
    <w:tbl>
      <w:tblPr>
        <w:tblW w:w="13594" w:type="dxa"/>
        <w:jc w:val="left"/>
        <w:tblInd w:w="-8" w:type="dxa"/>
        <w:tblLayout w:type="fixed"/>
        <w:tblCellMar>
          <w:top w:w="50" w:type="dxa"/>
          <w:left w:w="100" w:type="dxa"/>
          <w:bottom w:w="0" w:type="dxa"/>
          <w:right w:w="108" w:type="dxa"/>
        </w:tblCellMar>
      </w:tblPr>
      <w:tblGrid>
        <w:gridCol w:w="702"/>
        <w:gridCol w:w="2881"/>
        <w:gridCol w:w="1372"/>
        <w:gridCol w:w="2399"/>
        <w:gridCol w:w="2527"/>
        <w:gridCol w:w="3712"/>
      </w:tblGrid>
      <w:tr>
        <w:trPr>
          <w:trHeight w:val="144" w:hRule="atLeast"/>
        </w:trPr>
        <w:tc>
          <w:tcPr>
            <w:tcW w:w="70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288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widowControl w:val="false"/>
              <w:spacing w:before="0" w:after="0"/>
              <w:ind w:left="135" w:hanging="0"/>
              <w:jc w:val="left"/>
              <w:rPr/>
            </w:pPr>
            <w:r>
              <w:rPr/>
            </w:r>
          </w:p>
        </w:tc>
        <w:tc>
          <w:tcPr>
            <w:tcW w:w="629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371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702"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88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3712"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Вещество и химические реакции</w:t>
            </w:r>
          </w:p>
        </w:tc>
      </w:tr>
      <w:tr>
        <w:trPr>
          <w:trHeight w:val="144" w:hRule="atLeast"/>
        </w:trPr>
        <w:tc>
          <w:tcPr>
            <w:tcW w:w="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и углубление знаний основных разделов курса 8 класса</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https://m.edsoo.ru/7f41a636</w:t>
              </w:r>
            </w:hyperlink>
          </w:p>
        </w:tc>
      </w:tr>
      <w:tr>
        <w:trPr>
          <w:trHeight w:val="144" w:hRule="atLeast"/>
        </w:trPr>
        <w:tc>
          <w:tcPr>
            <w:tcW w:w="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Основные закономерности химических реакций</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https://m.edsoo.ru/7f41a636</w:t>
              </w:r>
            </w:hyperlink>
          </w:p>
        </w:tc>
      </w:tr>
      <w:tr>
        <w:trPr>
          <w:trHeight w:val="144" w:hRule="atLeast"/>
        </w:trPr>
        <w:tc>
          <w:tcPr>
            <w:tcW w:w="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Электролитическая диссоциация. Химические реакции в растворах</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https://m.edsoo.ru/7f41a636</w:t>
              </w:r>
            </w:hyperlink>
          </w:p>
        </w:tc>
      </w:tr>
      <w:tr>
        <w:trPr>
          <w:trHeight w:val="144" w:hRule="atLeast"/>
        </w:trPr>
        <w:tc>
          <w:tcPr>
            <w:tcW w:w="358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17 </w:t>
            </w:r>
          </w:p>
        </w:tc>
        <w:tc>
          <w:tcPr>
            <w:tcW w:w="863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Неметаллы и их соединения</w:t>
            </w:r>
          </w:p>
        </w:tc>
      </w:tr>
      <w:tr>
        <w:trPr>
          <w:trHeight w:val="144" w:hRule="atLeast"/>
        </w:trPr>
        <w:tc>
          <w:tcPr>
            <w:tcW w:w="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Общая характеристика химических элементов VIIА-группы. Галогены</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https://m.edsoo.ru/7f41a636</w:t>
              </w:r>
            </w:hyperlink>
          </w:p>
        </w:tc>
      </w:tr>
      <w:tr>
        <w:trPr>
          <w:trHeight w:val="144" w:hRule="atLeast"/>
        </w:trPr>
        <w:tc>
          <w:tcPr>
            <w:tcW w:w="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Общая характеристика химических элементов VIА-группы. Сера и её соединения</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https://m.edsoo.ru/7f41a636</w:t>
              </w:r>
            </w:hyperlink>
          </w:p>
        </w:tc>
      </w:tr>
      <w:tr>
        <w:trPr>
          <w:trHeight w:val="144" w:hRule="atLeast"/>
        </w:trPr>
        <w:tc>
          <w:tcPr>
            <w:tcW w:w="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Общая характеристика химических элементов VА-группы. Азот, фосфор и их соединения</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https://m.edsoo.ru/7f41a636</w:t>
              </w:r>
            </w:hyperlink>
          </w:p>
        </w:tc>
      </w:tr>
      <w:tr>
        <w:trPr>
          <w:trHeight w:val="144" w:hRule="atLeast"/>
        </w:trPr>
        <w:tc>
          <w:tcPr>
            <w:tcW w:w="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Общая характеристика химических элементов IVА-группы. Углерод и кремний и их соединения</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https://m.edsoo.ru/7f41a636</w:t>
              </w:r>
            </w:hyperlink>
          </w:p>
        </w:tc>
      </w:tr>
      <w:tr>
        <w:trPr>
          <w:trHeight w:val="144" w:hRule="atLeast"/>
        </w:trPr>
        <w:tc>
          <w:tcPr>
            <w:tcW w:w="358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25 </w:t>
            </w:r>
          </w:p>
        </w:tc>
        <w:tc>
          <w:tcPr>
            <w:tcW w:w="863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Металлы и их соединения</w:t>
            </w:r>
          </w:p>
        </w:tc>
      </w:tr>
      <w:tr>
        <w:trPr>
          <w:trHeight w:val="144" w:hRule="atLeast"/>
        </w:trPr>
        <w:tc>
          <w:tcPr>
            <w:tcW w:w="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Общие свойства металлов</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https://m.edsoo.ru/7f41a636</w:t>
              </w:r>
            </w:hyperlink>
          </w:p>
        </w:tc>
      </w:tr>
      <w:tr>
        <w:trPr>
          <w:trHeight w:val="144" w:hRule="atLeast"/>
        </w:trPr>
        <w:tc>
          <w:tcPr>
            <w:tcW w:w="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Важнейшие металлы и их соединения</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16 </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https://m.edsoo.ru/7f41a636</w:t>
              </w:r>
            </w:hyperlink>
          </w:p>
        </w:tc>
      </w:tr>
      <w:tr>
        <w:trPr>
          <w:trHeight w:val="144" w:hRule="atLeast"/>
        </w:trPr>
        <w:tc>
          <w:tcPr>
            <w:tcW w:w="358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20 </w:t>
            </w:r>
          </w:p>
        </w:tc>
        <w:tc>
          <w:tcPr>
            <w:tcW w:w="863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Химия и окружающая среда</w:t>
            </w:r>
          </w:p>
        </w:tc>
      </w:tr>
      <w:tr>
        <w:trPr>
          <w:trHeight w:val="144" w:hRule="atLeast"/>
        </w:trPr>
        <w:tc>
          <w:tcPr>
            <w:tcW w:w="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Вещества и материалы в жизни человека</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https://m.edsoo.ru/7f41a636</w:t>
              </w:r>
            </w:hyperlink>
          </w:p>
        </w:tc>
      </w:tr>
      <w:tr>
        <w:trPr>
          <w:trHeight w:val="144" w:hRule="atLeast"/>
        </w:trPr>
        <w:tc>
          <w:tcPr>
            <w:tcW w:w="358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863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358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Резервное время</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https://m.edsoo.ru/7f41a636</w:t>
              </w:r>
            </w:hyperlink>
          </w:p>
        </w:tc>
      </w:tr>
      <w:tr>
        <w:trPr>
          <w:trHeight w:val="144" w:hRule="atLeast"/>
        </w:trPr>
        <w:tc>
          <w:tcPr>
            <w:tcW w:w="358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3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37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sectPr>
          <w:type w:val="nextPage"/>
          <w:pgSz w:orient="landscape" w:w="16383" w:h="11906"/>
          <w:pgMar w:left="1440" w:right="1440" w:gutter="0" w:header="0" w:top="1440" w:footer="0" w:bottom="1440"/>
          <w:pgNumType w:fmt="decimal"/>
          <w:formProt w:val="false"/>
          <w:textDirection w:val="lrTb"/>
          <w:docGrid w:type="default" w:linePitch="100" w:charSpace="4096"/>
        </w:sectPr>
        <w:pStyle w:val="Normal"/>
        <w:rPr/>
      </w:pPr>
      <w:r>
        <w:rPr/>
      </w:r>
      <w:bookmarkStart w:id="24" w:name="block-17109107"/>
      <w:bookmarkStart w:id="25" w:name="block-17109107"/>
      <w:bookmarkEnd w:id="25"/>
    </w:p>
    <w:p>
      <w:pPr>
        <w:pStyle w:val="Normal"/>
        <w:spacing w:before="0" w:after="0"/>
        <w:ind w:left="120" w:hanging="0"/>
        <w:jc w:val="left"/>
        <w:rPr/>
      </w:pPr>
      <w:bookmarkStart w:id="26" w:name="block-17109111"/>
      <w:bookmarkEnd w:id="26"/>
      <w:r>
        <w:rPr>
          <w:rFonts w:ascii="Times New Roman" w:hAnsi="Times New Roman"/>
          <w:b/>
          <w:i w:val="false"/>
          <w:color w:val="000000"/>
          <w:sz w:val="28"/>
        </w:rPr>
        <w:t xml:space="preserve"> </w:t>
      </w:r>
      <w:r>
        <w:rPr>
          <w:rFonts w:ascii="Times New Roman" w:hAnsi="Times New Roman"/>
          <w:b/>
          <w:i w:val="false"/>
          <w:color w:val="000000"/>
          <w:sz w:val="28"/>
        </w:rPr>
        <w:t xml:space="preserve">ПОУРОЧНОЕ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8 КЛАСС </w:t>
      </w:r>
    </w:p>
    <w:tbl>
      <w:tblPr>
        <w:tblW w:w="13594" w:type="dxa"/>
        <w:jc w:val="left"/>
        <w:tblInd w:w="-8" w:type="dxa"/>
        <w:tblLayout w:type="fixed"/>
        <w:tblCellMar>
          <w:top w:w="50" w:type="dxa"/>
          <w:left w:w="100" w:type="dxa"/>
          <w:bottom w:w="0" w:type="dxa"/>
          <w:right w:w="108" w:type="dxa"/>
        </w:tblCellMar>
      </w:tblPr>
      <w:tblGrid>
        <w:gridCol w:w="462"/>
        <w:gridCol w:w="3680"/>
        <w:gridCol w:w="1052"/>
        <w:gridCol w:w="2027"/>
        <w:gridCol w:w="2180"/>
        <w:gridCol w:w="1524"/>
        <w:gridCol w:w="2668"/>
      </w:tblGrid>
      <w:tr>
        <w:trPr>
          <w:trHeight w:val="144" w:hRule="atLeast"/>
        </w:trPr>
        <w:tc>
          <w:tcPr>
            <w:tcW w:w="46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368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Тема урока </w:t>
            </w:r>
          </w:p>
          <w:p>
            <w:pPr>
              <w:pStyle w:val="Normal"/>
              <w:widowControl w:val="false"/>
              <w:spacing w:before="0" w:after="0"/>
              <w:ind w:left="135" w:hanging="0"/>
              <w:jc w:val="left"/>
              <w:rPr/>
            </w:pPr>
            <w:r>
              <w:rPr/>
            </w:r>
          </w:p>
        </w:tc>
        <w:tc>
          <w:tcPr>
            <w:tcW w:w="5259"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152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Дата изучения </w:t>
            </w:r>
          </w:p>
          <w:p>
            <w:pPr>
              <w:pStyle w:val="Normal"/>
              <w:widowControl w:val="false"/>
              <w:spacing w:before="0" w:after="0"/>
              <w:ind w:left="135" w:hanging="0"/>
              <w:jc w:val="left"/>
              <w:rPr/>
            </w:pPr>
            <w:r>
              <w:rPr/>
            </w:r>
          </w:p>
        </w:tc>
        <w:tc>
          <w:tcPr>
            <w:tcW w:w="266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462"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368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1524"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668"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Предмет химии. Роль химии в жизни человека. Тела и вещества</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https://m.edsoo.ru/ff0d210c</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Понятие о методах познания в химии</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https://m.edsoo.ru/ff0d227e</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Практическая работа № 1 «Правила работы в лаборатории и приёмы обращения с лабораторным оборудованием»</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https://m.edsoo.ru/ff0d23dc</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Чистые вещества и смеси. Способы разделения смесей</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https://m.edsoo.ru/ff0d26ca</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Практическая работа № 2 «Разделение смесей (на примере очистки поваренной соли)»</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https://m.edsoo.ru/ff0d28c8</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Атомы и молекулы</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https://m.edsoo.ru/ff0d2a6c</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Химические элементы. Знаки (символы) химических элементов</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https://m.edsoo.ru/ff0d2be8</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Простые и сложные вещества</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https://m.edsoo.ru/ff0d2a6c</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Атомно-молекулярное учение</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https://m.edsoo.ru/ff0d2d50</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Закон постоянства состава веществ. Химическая формула. Валентность атомов химических элементов</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https://m.edsoo.ru/ff0d2eae</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Относительная атомная масса. Относительная молекулярная масса</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https://m.edsoo.ru/ff0d323c</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Массовая доля химического элемента в соединении</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https://m.edsoo.ru/ff0d350c</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Количество вещества. Моль. Молярная масса</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https://m.edsoo.ru/ff0d5230</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Физические и химические явления. Химическая реакция</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https://m.edsoo.ru/ff0d37fa</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Признаки и условия протекания химических реакций</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https://m.edsoo.ru/ff0d3a16</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Закон сохранения массы веществ. Химические уравнения</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https://m.edsoo.ru/ff0d3b88</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Вычисления количества, массы вещества по уравнениям химических реакций</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https://m.edsoo.ru/ff0d5708</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Классификация химических реакций (соединения, разложения, замещения, обмена)</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https://m.edsoo.ru/ff0d3f34</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 В. Ломоносов — учёный-энциклопедист. Обобщение и систематизация знаний</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https://m.edsoo.ru/ff0d40c4</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№1 по теме «Вещества и химические реакции»</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https://m.edsoo.ru/ff0d4290</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Воздух — смесь газов. Состав воздуха. Кислород — элемент и простое вещество. Озон</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https://m.edsoo.ru/ff0d448e</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Физические и химические свойства кислорода (реакции окисления, горение). Понятие об оксидах</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https://m.edsoo.ru/ff0d4614</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Способы получения кислорода в лаборатории и промышленности. Применение кислорода</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https://m.edsoo.ru/ff0d497a</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Тепловой эффект химической реакции, понятие о термохимическом уравнении, экзо- и эндотермических реакциях</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https://m.edsoo.ru/ff0d4790</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Топливо (нефть, уголь и метан). Загрязнение воздуха, способы его предотвращения</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https://m.edsoo.ru/ff0d4c4a</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Практическая работа № 3 по теме «Получение и собирание кислорода, изучение его свойств»</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https://m.edsoo.ru/ff0d4ae2</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Водород — элемент и простое вещество. Нахождение в природе</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https://m.edsoo.ru/ff0d4dd0</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Физические и химические свойства водорода. Применение водорода</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https://m.edsoo.ru/ff0d4dd0</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Понятие о кислотах и солях</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https://m.edsoo.ru/ff0d50d2</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Способы получения водорода в лаборатории</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https://m.edsoo.ru/ff0d4dd0</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Практическая работа № 4 по теме «Получение и собирание водорода, изучение его свойств»</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https://m.edsoo.ru/ff0d4f42</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Молярный объём газов. Закон Авогадро</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https://m.edsoo.ru/ff0d542e</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Вычисления объёма, количества вещества газа по его известному количеству вещества или объёму</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https://m.edsoo.ru/ff0d55a0</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Вычисления объёмов газов по уравнению реакции на основе закона объёмных отношений газов</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https://m.edsoo.ru/ff0d5708</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35</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Физические и химические свойства воды</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https://m.edsoo.ru/ff0d587a</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36</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Состав оснований. Понятие об индикаторах</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https://m.edsoo.ru/ff0d59e2</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37</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Вода как растворитель. Насыщенные и ненасыщенные растворы. Массовая доля вещества в растворе</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https://m.edsoo.ru/ff0d5b40</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38</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Практическая работа № 5 по теме «Приготовление растворов с определённой массовой долей растворённого вещества»</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https://m.edsoo.ru/ff0d5eba</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39</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№2 по теме «Кислород. Водород. Вода»</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https://m.edsoo.ru/ff0d6342</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40</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Оксиды: состав, классификация, номенклатура</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https://m.edsoo.ru/ff0d664e</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Получение и химические свойства кислотных, основных и амфотерных оксидов</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https://m.edsoo.ru/ff0d664e</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Основания: состав, классификация, номенклатура</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https://m.edsoo.ru/ff0d67ca</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43</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Получение и химические свойства оснований</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https://m.edsoo.ru/ff0d67ca</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44</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Кислоты: состав, классификация, номенклатура</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https://m.edsoo.ru/ff0dfee2</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45</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Получение и химические свойства кислот</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https://m.edsoo.ru/ff0dfee2</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46</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Соли (средние): номенклатура, способы получения, химические свойства</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https://m.edsoo.ru/00ad9474</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47</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Практическая работа № 6. Решение экспериментальных задач по теме «Основные классы неорганических соединений»</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https://m.edsoo.ru/00ad9b7c</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48</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Генетическая связь между классами неорганических соединений</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https://m.edsoo.ru/00ad9a50</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49</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и систематизация знаний</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https://m.edsoo.ru/00ad9cb2</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50</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№3 по теме "Основные классы неорганических соединений"</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https://m.edsoo.ru/00ad9e1a</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Первые попытки классификации химических элементов. Понятие о группах сходных элементов</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https://m.edsoo.ru/00ad9ffa</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52</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Периодический закон и Периодическая система химических элементов Д. И. Менделеева</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https://m.edsoo.ru/00ada52c</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53</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Периоды, группы, подгруппы</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https://m.edsoo.ru/00ada52c</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54</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Строение атомов. Состав атомных ядер. Изотопы</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https://m.edsoo.ru/00ada342</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55</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Строение электронных оболочек атомов элементов Периодической системы Д. И. Менделеева</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https://m.edsoo.ru/00ada6bc</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56</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Характеристика химического элемента по его положению в Периодической системе Д. И. Менделеева</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https://m.edsoo.ru/00ada824</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57</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Характеристика химического элемента по его положению в Периодической системе Д. И. Менделеева</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https://m.edsoo.ru/00ada824</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58</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Значение Периодического закона для развития науки и практики. Д. И. Менделеев — учёный, педагог и гражданин</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https://m.edsoo.ru/00ada96e</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59</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 4 по теме " Строение атома"</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60</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Электроотрицательность атомов химических элементов</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https://m.edsoo.ru/00adaab8</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61</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Ионная химическая связь</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https://m.edsoo.ru/00adac34</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62</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Ковалентная полярная химическая связь</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https://m.edsoo.ru/00adaab8</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63</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Ковалентная неполярная химическая связь</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https://m.edsoo.ru/00adaab9</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64</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Степень окисления</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https://m.edsoo.ru/00adae28</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65</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Окислительно-восстановительные реакции</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https://m.edsoo.ru/00adb076</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66</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Окислители и восстановители</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https://m.edsoo.ru/00adb076</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67</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№5 по теме « Химическая связь»</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https://m.edsoo.ru/00adb486</w:t>
              </w:r>
            </w:hyperlink>
          </w:p>
        </w:tc>
      </w:tr>
      <w:tr>
        <w:trPr>
          <w:trHeight w:val="144" w:hRule="atLeast"/>
        </w:trPr>
        <w:tc>
          <w:tcPr>
            <w:tcW w:w="4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68</w:t>
            </w:r>
          </w:p>
        </w:tc>
        <w:tc>
          <w:tcPr>
            <w:tcW w:w="36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Резервный урок. Обобщение и систематизация знаний</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https://m.edsoo.ru/00adb33c</w:t>
              </w:r>
            </w:hyperlink>
          </w:p>
        </w:tc>
      </w:tr>
      <w:tr>
        <w:trPr>
          <w:trHeight w:val="144" w:hRule="atLeast"/>
        </w:trPr>
        <w:tc>
          <w:tcPr>
            <w:tcW w:w="414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1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419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9 КЛАСС </w:t>
      </w:r>
    </w:p>
    <w:tbl>
      <w:tblPr>
        <w:tblW w:w="13594" w:type="dxa"/>
        <w:jc w:val="left"/>
        <w:tblInd w:w="-8" w:type="dxa"/>
        <w:tblLayout w:type="fixed"/>
        <w:tblCellMar>
          <w:top w:w="50" w:type="dxa"/>
          <w:left w:w="100" w:type="dxa"/>
          <w:bottom w:w="0" w:type="dxa"/>
          <w:right w:w="108" w:type="dxa"/>
        </w:tblCellMar>
      </w:tblPr>
      <w:tblGrid>
        <w:gridCol w:w="523"/>
        <w:gridCol w:w="3041"/>
        <w:gridCol w:w="1161"/>
        <w:gridCol w:w="2153"/>
        <w:gridCol w:w="2296"/>
        <w:gridCol w:w="1626"/>
        <w:gridCol w:w="2793"/>
      </w:tblGrid>
      <w:tr>
        <w:trPr>
          <w:trHeight w:val="144" w:hRule="atLeast"/>
        </w:trPr>
        <w:tc>
          <w:tcPr>
            <w:tcW w:w="52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304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Тема урока </w:t>
            </w:r>
          </w:p>
          <w:p>
            <w:pPr>
              <w:pStyle w:val="Normal"/>
              <w:widowControl w:val="false"/>
              <w:spacing w:before="0" w:after="0"/>
              <w:ind w:left="135" w:hanging="0"/>
              <w:jc w:val="left"/>
              <w:rPr/>
            </w:pPr>
            <w:r>
              <w:rPr/>
            </w:r>
          </w:p>
        </w:tc>
        <w:tc>
          <w:tcPr>
            <w:tcW w:w="5610"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162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Дата изучения </w:t>
            </w:r>
          </w:p>
          <w:p>
            <w:pPr>
              <w:pStyle w:val="Normal"/>
              <w:widowControl w:val="false"/>
              <w:spacing w:before="0" w:after="0"/>
              <w:ind w:left="135" w:hanging="0"/>
              <w:jc w:val="left"/>
              <w:rPr/>
            </w:pPr>
            <w:r>
              <w:rPr/>
            </w:r>
          </w:p>
        </w:tc>
        <w:tc>
          <w:tcPr>
            <w:tcW w:w="279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523"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304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1626"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793"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Периодический закон. Периодическая система химических элементов Д. И. Менделеева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https://m.edsoo.ru/00adb59e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Закономерности в изменении свойств химических элементов первых трёх периодов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https://m.edsoo.ru/00adb6b6</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Классификация и номенклатура неорганических веществ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https://m.edsoo.ru/00adb7e2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Виды химической связи и типы кристаллических решёток</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https://m.edsoo.ru/00adbac6</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№1 по теме «Повторение и углубление знаний основных разделов курса 8 класса»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Классификация химических реакций по различным признакам</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https://m.edsoo.ru/00adbcb0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Понятие о скорости химической реакции. Понятие о гомогенных и гетерогенных реакциях</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https://m.edsoo.ru/00adbe9a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Понятие о химическом равновесии. Факторы, влияющие на скорость химической реакции и положение химического равновесия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https://m.edsoo.ru/00adc28c</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Окислительно-восстановительные реакции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https://m.edsoo.ru/00adcade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Теория электролитической диссоциации. Сильные и слабые электролиты</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https://m.edsoo.ru/00adcd68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Ионные уравнения реакций</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https://m.edsoo.ru/00add448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Химические свойства кислот и оснований в свете представлений об электролитической диссоциации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https://m.edsoo.ru/00add5d8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Химические свойства солей в свете представлений об электролитической диссоциации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https://m.edsoo.ru/00add8b2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Понятие о гидролизе солей</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https://m.edsoo.ru/00add9d4</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и систематизация знаний</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https://m.edsoo.ru/00addd12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Практическая работа № 1. «Решение экспериментальных задач»</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https://m.edsoo.ru/00addbfa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№2 по теме «Электролитическая диссоциация. Химические реакции в растворах»</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https://m.edsoo.ru/00addec0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Общая характеристика галогенов. Химические свойства на примере хлора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https://m.edsoo.ru/00addfe2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Хлороводород. Соляная кислота, химические свойства, получение, применение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https://m.edsoo.ru/00ade104</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Практическая работа № 2 по теме «Получение соляной кислоты, изучение её свойств»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https://m.edsoo.ru/00ade348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Вычисления по уравнениям химических реакций, если один из реагентов дан в избытке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https://m.edsoo.ru/00ade488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Общая характеристика элементов VIА-группы</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https://m.edsoo.ru/00ade64a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Аллотропные модификации серы. Нахождение серы и её соединений в природе. Химические свойства серы</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https://m.edsoo.ru/00ade64a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Сероводород, строение, физические и химические свойства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https://m.edsoo.ru/00ade802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Оксиды серы. Серная кислота, физические и химические свойства, применение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https://m.edsoo.ru/00adea28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Химические реакции, лежащие в основе промышленного способа получения серной кислоты. Химическое загрязнение окружающей среды соединениями серы</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https://m.edsoo.ru/00adec8a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Вычисление массовой доли выхода продукта реакции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https://m.edsoo.ru/00adec8a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Общая характеристика элементов VА-группы. Азот, распространение в природе, физические и химические свойства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https://m.edsoo.ru/00adeea6</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Аммиак, его физические и химические свойства, получение и применение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https://m.edsoo.ru/00adf004</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Практическая работа № 3 по теме «Получение аммиака, изучение его свойств»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https://m.edsoo.ru/00adf180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Азотная кислота, её физические и химические свойства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https://m.edsoo.ru/00adf306</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Использование нитратов и солей аммония в качестве минеральных удобрений. Химическое загрязнение окружающей среды соединениями азота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https://m.edsoo.ru/00adf518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Фосфор. Оксид фосфора (V) и фосфорная кислота, физические и химические свойства, получение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https://m.edsoo.ru/00adf68a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Использование фосфатов в качестве минеральных удобрений. Загрязнение природной среды фосфатами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https://m.edsoo.ru/00adfc20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Углерод, распространение в природе, физические и химические свойства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https://m.edsoo.ru/00adfd9c</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Оксиды углерода, их физические и химические свойства. Экологические проблемы, связанные с оксидом углерода (IV)</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https://m.edsoo.ru/00adfebe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Угольная кислота и её соли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https://m.edsoo.ru/00ae006c</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Практическая работа № 4 по теме "Получение углекислого газа. Качественная реакция на карбонат-ион"</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https://m.edsoo.ru/00ae027e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39</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Первоначальные понятия об органических веществах как о соединениях углерода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https://m.edsoo.ru/00ae054e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40</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Кремний и его соединения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https://m.edsoo.ru/00ae080a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Практическая работа № 5. Решение экспериментальных задач по теме «Важнейшие неметаллы и их соединения»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https://m.edsoo.ru/00ae0bf2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№3 по теме «Важнейшие неметаллы и их соединения»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https://m.edsoo.ru/00ae0e18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Общая характеристика химических элементов — металлов. Металлическая связь и металлическая кристаллическая решётка. Физические свойства металлов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https://m.edsoo.ru/00ae103e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Химические свойства металлов. Электрохимический ряд напряжений металлов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https://m.edsoo.ru/00ae1156</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Общие способы получения металлов. Сплавы. Вычисления по уравнениям химических реакций, если один из реагентов содержит примеси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https://m.edsoo.ru/00ae1156</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Понятие о коррозии металлов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https://m.edsoo.ru/00ae1278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Щелочные металлы</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https://m.edsoo.ru/00ae14b2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Оксиды и гидроксиды натрия и калия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https://m.edsoo.ru/00ae14b2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49</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Щелочноземельные металлы – кальций и магний</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https://m.edsoo.ru/00ae15e8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50</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Важнейшие соединения кальция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https://m.edsoo.ru/00ae15e8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и систематизация знаний</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Жёсткость воды и способы её устранения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https://m.edsoo.ru/00ae1886</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Практическая работа № 6 по теме "Жёсткость воды и методы её устранения"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https://m.edsoo.ru/00ae1ae8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Алюминий</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https://m.edsoo.ru/00ae1c64</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Амфотерные свойства оксида и гидроксида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https://m.edsoo.ru/00ae1c64</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Железо</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https://m.edsoo.ru/00ae1d86</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Оксиды, гидроксиды и соли железа (II) и железа (III)</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https://m.edsoo.ru/00ae35e6</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и систематизация знаний</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59</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Практическая работа № 7. Решение экспериментальных задач по теме «Важнейшие металлы и их соединения»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https://m.edsoo.ru/00ae3de8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60</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Вычисления по уравнениям химических реакций, если один из реагентов дан в избытке или содержит примеси. Вычисления массовой доли выхода продукта реакции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https://m.edsoo.ru/00ae1750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и систематизация знаний</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№4 по теме «Важнейшие металлы и их соединения»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Вещества и материалы в повседневной жизни человека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https://m.edsoo.ru/00ae3f50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Химическое загрязнение окружающей среды</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https://m.edsoo.ru/00ae4270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Роль химии в решении экологических проблем</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https://m.edsoo.ru/00ae4270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и систематизация знаний за курс химии 9 класса.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https://m.edsoo.ru/00ae0d0a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Итоговая контрольная работа № 5</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https://m.edsoo.ru/00adb33c</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Резервный урок. Обобщение и систематизация знаний</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https://m.edsoo.ru/00ad9cb2</w:t>
              </w:r>
            </w:hyperlink>
          </w:p>
        </w:tc>
      </w:tr>
      <w:tr>
        <w:trPr>
          <w:trHeight w:val="144" w:hRule="atLeast"/>
        </w:trPr>
        <w:tc>
          <w:tcPr>
            <w:tcW w:w="356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441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sectPr>
          <w:type w:val="nextPage"/>
          <w:pgSz w:orient="landscape" w:w="16383" w:h="11906"/>
          <w:pgMar w:left="1440" w:right="1440" w:gutter="0" w:header="0" w:top="1440" w:footer="0" w:bottom="1440"/>
          <w:pgNumType w:fmt="decimal"/>
          <w:formProt w:val="false"/>
          <w:textDirection w:val="lrTb"/>
          <w:docGrid w:type="default" w:linePitch="100" w:charSpace="4096"/>
        </w:sectPr>
        <w:pStyle w:val="Normal"/>
        <w:rPr/>
      </w:pPr>
      <w:r>
        <w:rPr/>
      </w:r>
      <w:bookmarkStart w:id="27" w:name="block-17109111"/>
      <w:bookmarkStart w:id="28" w:name="block-17109111"/>
      <w:bookmarkEnd w:id="28"/>
    </w:p>
    <w:p>
      <w:pPr>
        <w:pStyle w:val="Normal"/>
        <w:spacing w:before="0" w:after="0"/>
        <w:ind w:left="120" w:hanging="0"/>
        <w:jc w:val="left"/>
        <w:rPr/>
      </w:pPr>
      <w:bookmarkStart w:id="29" w:name="block-171091131"/>
      <w:r>
        <w:rPr>
          <w:rFonts w:ascii="Times New Roman" w:hAnsi="Times New Roman"/>
          <w:b/>
          <w:i w:val="false"/>
          <w:color w:val="000000"/>
          <w:sz w:val="28"/>
        </w:rPr>
        <w:t>УЧЕБНО-МЕТОДИЧЕСКОЕ ОБЕСПЕЧЕНИЕ ОБРАЗОВАТЕЛЬНОГО ПРОЦЕССА</w:t>
      </w:r>
    </w:p>
    <w:p>
      <w:pPr>
        <w:pStyle w:val="Normal"/>
        <w:spacing w:lineRule="exact" w:line="480" w:before="0" w:after="0"/>
        <w:ind w:left="120" w:hanging="0"/>
        <w:jc w:val="left"/>
        <w:rPr/>
      </w:pPr>
      <w:r>
        <w:rPr>
          <w:rFonts w:ascii="Times New Roman" w:hAnsi="Times New Roman"/>
          <w:b/>
          <w:i w:val="false"/>
          <w:color w:val="000000"/>
          <w:sz w:val="28"/>
        </w:rPr>
        <w:t>ОБЯЗАТЕЛЬНЫЕ УЧЕБНЫЕ МАТЕРИАЛЫ ДЛЯ УЧЕНИКА</w:t>
      </w:r>
    </w:p>
    <w:p>
      <w:pPr>
        <w:pStyle w:val="Normal"/>
        <w:spacing w:lineRule="exact" w:line="480" w:before="0" w:after="0"/>
        <w:ind w:left="120" w:hanging="0"/>
        <w:jc w:val="left"/>
        <w:rPr/>
      </w:pPr>
      <w:r>
        <w:rPr>
          <w:rFonts w:ascii="Times New Roman" w:hAnsi="Times New Roman"/>
          <w:b w:val="false"/>
          <w:i w:val="false"/>
          <w:color w:val="000000"/>
          <w:sz w:val="28"/>
        </w:rPr>
        <w:t>​‌‌​</w:t>
      </w:r>
    </w:p>
    <w:p>
      <w:pPr>
        <w:pStyle w:val="Normal"/>
        <w:spacing w:lineRule="exact" w:line="480"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Fonts w:ascii="Times New Roman" w:hAnsi="Times New Roman"/>
          <w:b w:val="false"/>
          <w:i w:val="false"/>
          <w:color w:val="000000"/>
          <w:sz w:val="28"/>
        </w:rPr>
        <w:t>​</w:t>
      </w:r>
    </w:p>
    <w:p>
      <w:pPr>
        <w:pStyle w:val="Normal"/>
        <w:spacing w:lineRule="exact" w:line="480" w:before="0" w:after="0"/>
        <w:ind w:left="120" w:hanging="0"/>
        <w:jc w:val="left"/>
        <w:rPr/>
      </w:pPr>
      <w:r>
        <w:rPr>
          <w:rFonts w:ascii="Times New Roman" w:hAnsi="Times New Roman"/>
          <w:b/>
          <w:i w:val="false"/>
          <w:color w:val="000000"/>
          <w:sz w:val="28"/>
        </w:rPr>
        <w:t>МЕТОДИЧЕСКИЕ МАТЕРИАЛЫ ДЛЯ УЧИТЕЛЯ</w:t>
      </w:r>
    </w:p>
    <w:p>
      <w:pPr>
        <w:pStyle w:val="Normal"/>
        <w:spacing w:lineRule="exact" w:line="480"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
    </w:p>
    <w:p>
      <w:pPr>
        <w:pStyle w:val="Normal"/>
        <w:spacing w:lineRule="exact" w:line="480" w:before="0" w:after="0"/>
        <w:ind w:left="120" w:hanging="0"/>
        <w:jc w:val="left"/>
        <w:rPr/>
      </w:pPr>
      <w:r>
        <w:rPr>
          <w:rFonts w:ascii="Times New Roman" w:hAnsi="Times New Roman"/>
          <w:b/>
          <w:i w:val="false"/>
          <w:color w:val="000000"/>
          <w:sz w:val="28"/>
        </w:rPr>
        <w:t>ЦИФРОВЫЕ ОБРАЗОВАТЕЛЬНЫЕ РЕСУРСЫ И РЕСУРСЫ СЕТИ ИНТЕРНЕТ</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exact" w:line="480" w:before="0" w:after="0"/>
        <w:ind w:left="120" w:hanging="0"/>
        <w:jc w:val="left"/>
        <w:rPr/>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bookmarkStart w:id="30" w:name="block-17109113"/>
      <w:bookmarkEnd w:id="29"/>
    </w:p>
    <w:p>
      <w:pPr>
        <w:pStyle w:val="Normal"/>
        <w:spacing w:before="0" w:after="200"/>
        <w:rPr/>
      </w:pPr>
      <w:r>
        <w:rPr/>
      </w:r>
      <w:bookmarkEnd w:id="30"/>
    </w:p>
    <w:sectPr>
      <w:type w:val="nextPage"/>
      <w:pgSz w:w="11906" w:h="16838"/>
      <w:pgMar w:left="1440" w:right="1440" w:gutter="0" w:header="0" w:top="1440" w:footer="0" w:bottom="14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 w:name="Calibri">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overrideTableStyleFontSizeAndJustification" w:uri="http://schemas.microsoft.com/office/word" w:val="1"/>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 w:val="22"/>
        <w:szCs w:val="22"/>
        <w:lang w:val="en-US" w:eastAsia="en-US" w:bidi="ar-SA"/>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1">
    <w:name w:val="Normal"/>
    <w:qFormat/>
    <w:rsid w:val="004a3277"/>
    <w:pPr>
      <w:widowControl/>
      <w:bidi w:val="0"/>
      <w:spacing w:lineRule="auto" w:line="276" w:before="0" w:after="200"/>
      <w:jc w:val="left"/>
    </w:pPr>
    <w:rPr>
      <w:rFonts w:eastAsia="" w:cs=""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link w:val="Heading1Char"/>
    <w:uiPriority w:val="9"/>
    <w:qFormat/>
    <w:rsid w:val="00841cd9"/>
    <w:pPr>
      <w:keepNext w:val="true"/>
      <w:keepLines/>
      <w:spacing w:before="480" w:after="200"/>
      <w:outlineLvl w:val="0"/>
    </w:pPr>
    <w:rPr>
      <w:rFonts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Heading2Char"/>
    <w:uiPriority w:val="9"/>
    <w:unhideWhenUsed/>
    <w:qFormat/>
    <w:rsid w:val="00841cd9"/>
    <w:pPr>
      <w:keepNext w:val="true"/>
      <w:keepLines/>
      <w:spacing w:before="200" w:after="200"/>
      <w:outlineLvl w:val="1"/>
    </w:pPr>
    <w:rPr>
      <w:rFonts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Heading3Char"/>
    <w:uiPriority w:val="9"/>
    <w:unhideWhenUsed/>
    <w:qFormat/>
    <w:rsid w:val="00841cd9"/>
    <w:pPr>
      <w:keepNext w:val="true"/>
      <w:keepLines/>
      <w:spacing w:before="200" w:after="200"/>
      <w:outlineLvl w:val="2"/>
    </w:pPr>
    <w:rPr>
      <w:rFonts w:eastAsia="" w:cs="" w:asciiTheme="majorHAnsi" w:cstheme="majorBidi" w:eastAsiaTheme="majorEastAsia" w:hAnsiTheme="majorHAnsi"/>
      <w:b/>
      <w:bCs/>
      <w:color w:val="4F81BD" w:themeColor="accent1"/>
    </w:rPr>
  </w:style>
  <w:style w:type="paragraph" w:styleId="4">
    <w:name w:val="Heading 4"/>
    <w:basedOn w:val="Normal"/>
    <w:next w:val="Normal"/>
    <w:link w:val="Heading4Char"/>
    <w:uiPriority w:val="9"/>
    <w:unhideWhenUsed/>
    <w:qFormat/>
    <w:rsid w:val="00841cd9"/>
    <w:pPr>
      <w:keepNext w:val="true"/>
      <w:keepLines/>
      <w:spacing w:before="200" w:after="200"/>
      <w:outlineLvl w:val="3"/>
    </w:pPr>
    <w:rPr>
      <w:rFonts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uiPriority w:val="99"/>
    <w:qFormat/>
    <w:rsid w:val="00841cd9"/>
    <w:rPr/>
  </w:style>
  <w:style w:type="character" w:styleId="Heading1Char" w:customStyle="1">
    <w:name w:val="Heading 1 Char"/>
    <w:basedOn w:val="DefaultParagraphFont"/>
    <w:uiPriority w:val="9"/>
    <w:qFormat/>
    <w:rsid w:val="00841cd9"/>
    <w:rPr>
      <w:rFonts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uiPriority w:val="9"/>
    <w:qFormat/>
    <w:rsid w:val="00841cd9"/>
    <w:rPr>
      <w:rFonts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uiPriority w:val="9"/>
    <w:qFormat/>
    <w:rsid w:val="00841cd9"/>
    <w:rPr>
      <w:rFonts w:eastAsia="" w:cs="" w:asciiTheme="majorHAnsi" w:cstheme="majorBidi" w:eastAsiaTheme="majorEastAsia" w:hAnsiTheme="majorHAnsi"/>
      <w:b/>
      <w:bCs/>
      <w:color w:val="4F81BD" w:themeColor="accent1"/>
    </w:rPr>
  </w:style>
  <w:style w:type="character" w:styleId="Heading4Char" w:customStyle="1">
    <w:name w:val="Heading 4 Char"/>
    <w:basedOn w:val="DefaultParagraphFont"/>
    <w:uiPriority w:val="9"/>
    <w:qFormat/>
    <w:rsid w:val="00841cd9"/>
    <w:rPr>
      <w:rFonts w:eastAsia="" w:cs="" w:asciiTheme="majorHAnsi" w:cstheme="majorBidi" w:eastAsiaTheme="majorEastAsia" w:hAnsiTheme="majorHAnsi"/>
      <w:b/>
      <w:bCs/>
      <w:i/>
      <w:iCs/>
      <w:color w:val="4F81BD" w:themeColor="accent1"/>
    </w:rPr>
  </w:style>
  <w:style w:type="character" w:styleId="SubtitleChar" w:customStyle="1">
    <w:name w:val="Subtitle Char"/>
    <w:basedOn w:val="DefaultParagraphFont"/>
    <w:uiPriority w:val="11"/>
    <w:qFormat/>
    <w:rsid w:val="00841cd9"/>
    <w:rPr>
      <w:rFonts w:eastAsia="" w:cs="" w:asciiTheme="majorHAnsi" w:cstheme="majorBidi" w:eastAsiaTheme="majorEastAsia" w:hAnsiTheme="majorHAnsi"/>
      <w:i/>
      <w:iCs/>
      <w:color w:val="4F81BD" w:themeColor="accent1"/>
      <w:spacing w:val="15"/>
      <w:sz w:val="24"/>
      <w:szCs w:val="24"/>
    </w:rPr>
  </w:style>
  <w:style w:type="character" w:styleId="TitleChar" w:customStyle="1">
    <w:name w:val="Title Char"/>
    <w:basedOn w:val="DefaultParagraphFont"/>
    <w:uiPriority w:val="10"/>
    <w:qFormat/>
    <w:rsid w:val="00841cd9"/>
    <w:rPr>
      <w:rFonts w:eastAsia="" w:cs="" w:asciiTheme="majorHAnsi" w:cstheme="majorBidi" w:eastAsiaTheme="majorEastAsia" w:hAnsiTheme="majorHAnsi"/>
      <w:color w:val="17365D" w:themeColor="text2" w:themeShade="bf"/>
      <w:spacing w:val="5"/>
      <w:kern w:val="2"/>
      <w:sz w:val="52"/>
      <w:szCs w:val="52"/>
    </w:rPr>
  </w:style>
  <w:style w:type="character" w:styleId="Style10">
    <w:name w:val="Emphasis"/>
    <w:basedOn w:val="DefaultParagraphFont"/>
    <w:uiPriority w:val="20"/>
    <w:qFormat/>
    <w:rsid w:val="00d1197d"/>
    <w:rPr>
      <w:i/>
      <w:iCs/>
    </w:rPr>
  </w:style>
  <w:style w:type="character" w:styleId="Style11">
    <w:name w:val="Hyperlink"/>
    <w:basedOn w:val="DefaultParagraphFont"/>
    <w:uiPriority w:val="99"/>
    <w:unhideWhenUsed/>
    <w:rPr>
      <w:color w:val="0000FF" w:themeColor="hyperlink"/>
      <w:u w:val="single"/>
    </w:rPr>
  </w:style>
  <w:style w:type="paragraph" w:styleId="Style12">
    <w:name w:val="Заголовок"/>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Указатель"/>
    <w:basedOn w:val="Normal"/>
    <w:qFormat/>
    <w:pPr>
      <w:suppressLineNumbers/>
    </w:pPr>
    <w:rPr>
      <w:rFonts w:cs="Arial"/>
      <w:lang w:val="zxx" w:eastAsia="zxx" w:bidi="zxx"/>
    </w:rPr>
  </w:style>
  <w:style w:type="paragraph" w:styleId="Style17">
    <w:name w:val="Колонтитул"/>
    <w:basedOn w:val="Normal"/>
    <w:qFormat/>
    <w:pPr/>
    <w:rPr/>
  </w:style>
  <w:style w:type="paragraph" w:styleId="Style18">
    <w:name w:val="Header"/>
    <w:basedOn w:val="Normal"/>
    <w:link w:val="HeaderChar"/>
    <w:uiPriority w:val="99"/>
    <w:unhideWhenUsed/>
    <w:rsid w:val="00841cd9"/>
    <w:pPr>
      <w:tabs>
        <w:tab w:val="clear" w:pos="720"/>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19">
    <w:name w:val="Subtitle"/>
    <w:basedOn w:val="Normal"/>
    <w:next w:val="Normal"/>
    <w:link w:val="SubtitleChar"/>
    <w:uiPriority w:val="11"/>
    <w:qFormat/>
    <w:rsid w:val="00841cd9"/>
    <w:pPr>
      <w:ind w:left="86" w:hanging="0"/>
    </w:pPr>
    <w:rPr>
      <w:rFonts w:eastAsia="" w:cs="" w:asciiTheme="majorHAnsi" w:cstheme="majorBidi" w:eastAsiaTheme="majorEastAsia" w:hAnsiTheme="majorHAnsi"/>
      <w:i/>
      <w:iCs/>
      <w:color w:val="4F81BD" w:themeColor="accent1"/>
      <w:spacing w:val="15"/>
      <w:sz w:val="24"/>
      <w:szCs w:val="24"/>
    </w:rPr>
  </w:style>
  <w:style w:type="paragraph" w:styleId="Style20">
    <w:name w:val="Title"/>
    <w:basedOn w:val="Normal"/>
    <w:next w:val="Normal"/>
    <w:link w:val="TitleChar"/>
    <w:uiPriority w:val="10"/>
    <w:qFormat/>
    <w:rsid w:val="00841cd9"/>
    <w:pPr>
      <w:pBdr>
        <w:bottom w:val="single" w:sz="8" w:space="4" w:color="4F81BD"/>
      </w:pBdr>
      <w:spacing w:before="0" w:after="300"/>
      <w:contextualSpacing/>
    </w:pPr>
    <w:rPr>
      <w:rFonts w:eastAsia="" w:cs="" w:asciiTheme="majorHAnsi" w:cstheme="majorBidi" w:eastAsiaTheme="majorEastAsia" w:hAnsiTheme="majorHAnsi"/>
      <w:color w:val="17365D" w:themeColor="text2" w:themeShade="bf"/>
      <w:spacing w:val="5"/>
      <w:kern w:val="2"/>
      <w:sz w:val="52"/>
      <w:szCs w:val="52"/>
    </w:rPr>
  </w:style>
  <w:style w:type="paragraph" w:styleId="Caption">
    <w:name w:val="caption"/>
    <w:basedOn w:val="Normal"/>
    <w:next w:val="Normal"/>
    <w:uiPriority w:val="35"/>
    <w:semiHidden/>
    <w:unhideWhenUsed/>
    <w:qFormat/>
    <w:rsid w:val="007109c0"/>
    <w:pPr>
      <w:spacing w:lineRule="auto" w:line="240"/>
    </w:pPr>
    <w:rPr>
      <w:b/>
      <w:bCs/>
      <w:color w:val="4F81BD" w:themeColor="accent1"/>
      <w:sz w:val="18"/>
      <w:szCs w:val="18"/>
    </w:rPr>
  </w:style>
  <w:style w:type="table" w:styleId="TableGrid">
    <w:name w:val="Table Grid"/>
    <w:basedOn w:val="TableNormal"/>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dsoo.ru/7f41837c" TargetMode="External"/><Relationship Id="rId3" Type="http://schemas.openxmlformats.org/officeDocument/2006/relationships/hyperlink" Target="https://m.edsoo.ru/7f41837c" TargetMode="External"/><Relationship Id="rId4" Type="http://schemas.openxmlformats.org/officeDocument/2006/relationships/hyperlink" Target="https://m.edsoo.ru/7f41837c" TargetMode="External"/><Relationship Id="rId5" Type="http://schemas.openxmlformats.org/officeDocument/2006/relationships/hyperlink" Target="https://m.edsoo.ru/7f41837c" TargetMode="External"/><Relationship Id="rId6" Type="http://schemas.openxmlformats.org/officeDocument/2006/relationships/hyperlink" Target="https://m.edsoo.ru/7f41837c" TargetMode="External"/><Relationship Id="rId7" Type="http://schemas.openxmlformats.org/officeDocument/2006/relationships/hyperlink" Target="https://m.edsoo.ru/7f41837c" TargetMode="External"/><Relationship Id="rId8" Type="http://schemas.openxmlformats.org/officeDocument/2006/relationships/hyperlink" Target="https://m.edsoo.ru/7f41837c" TargetMode="External"/><Relationship Id="rId9" Type="http://schemas.openxmlformats.org/officeDocument/2006/relationships/hyperlink" Target="https://m.edsoo.ru/7f41837c" TargetMode="External"/><Relationship Id="rId10" Type="http://schemas.openxmlformats.org/officeDocument/2006/relationships/hyperlink" Target="https://m.edsoo.ru/7f41837c" TargetMode="External"/><Relationship Id="rId11" Type="http://schemas.openxmlformats.org/officeDocument/2006/relationships/hyperlink" Target="https://m.edsoo.ru/7f41837c" TargetMode="External"/><Relationship Id="rId12" Type="http://schemas.openxmlformats.org/officeDocument/2006/relationships/hyperlink" Target="https://m.edsoo.ru/7f41a636" TargetMode="External"/><Relationship Id="rId13" Type="http://schemas.openxmlformats.org/officeDocument/2006/relationships/hyperlink" Target="https://m.edsoo.ru/7f41a636" TargetMode="External"/><Relationship Id="rId14" Type="http://schemas.openxmlformats.org/officeDocument/2006/relationships/hyperlink" Target="https://m.edsoo.ru/7f41a636" TargetMode="External"/><Relationship Id="rId15" Type="http://schemas.openxmlformats.org/officeDocument/2006/relationships/hyperlink" Target="https://m.edsoo.ru/7f41a636" TargetMode="External"/><Relationship Id="rId16" Type="http://schemas.openxmlformats.org/officeDocument/2006/relationships/hyperlink" Target="https://m.edsoo.ru/7f41a636" TargetMode="External"/><Relationship Id="rId17" Type="http://schemas.openxmlformats.org/officeDocument/2006/relationships/hyperlink" Target="https://m.edsoo.ru/7f41a636" TargetMode="External"/><Relationship Id="rId18" Type="http://schemas.openxmlformats.org/officeDocument/2006/relationships/hyperlink" Target="https://m.edsoo.ru/7f41a636" TargetMode="External"/><Relationship Id="rId19" Type="http://schemas.openxmlformats.org/officeDocument/2006/relationships/hyperlink" Target="https://m.edsoo.ru/7f41a636" TargetMode="External"/><Relationship Id="rId20" Type="http://schemas.openxmlformats.org/officeDocument/2006/relationships/hyperlink" Target="https://m.edsoo.ru/7f41a636" TargetMode="External"/><Relationship Id="rId21" Type="http://schemas.openxmlformats.org/officeDocument/2006/relationships/hyperlink" Target="https://m.edsoo.ru/7f41a636" TargetMode="External"/><Relationship Id="rId22" Type="http://schemas.openxmlformats.org/officeDocument/2006/relationships/hyperlink" Target="https://m.edsoo.ru/7f41a636" TargetMode="External"/><Relationship Id="rId23" Type="http://schemas.openxmlformats.org/officeDocument/2006/relationships/hyperlink" Target="https://m.edsoo.ru/ff0d210c" TargetMode="External"/><Relationship Id="rId24" Type="http://schemas.openxmlformats.org/officeDocument/2006/relationships/hyperlink" Target="https://m.edsoo.ru/ff0d227e" TargetMode="External"/><Relationship Id="rId25" Type="http://schemas.openxmlformats.org/officeDocument/2006/relationships/hyperlink" Target="https://m.edsoo.ru/ff0d23dc" TargetMode="External"/><Relationship Id="rId26" Type="http://schemas.openxmlformats.org/officeDocument/2006/relationships/hyperlink" Target="https://m.edsoo.ru/ff0d26ca" TargetMode="External"/><Relationship Id="rId27" Type="http://schemas.openxmlformats.org/officeDocument/2006/relationships/hyperlink" Target="https://m.edsoo.ru/ff0d28c8" TargetMode="External"/><Relationship Id="rId28" Type="http://schemas.openxmlformats.org/officeDocument/2006/relationships/hyperlink" Target="https://m.edsoo.ru/ff0d2a6c" TargetMode="External"/><Relationship Id="rId29" Type="http://schemas.openxmlformats.org/officeDocument/2006/relationships/hyperlink" Target="https://m.edsoo.ru/ff0d2be8" TargetMode="External"/><Relationship Id="rId30" Type="http://schemas.openxmlformats.org/officeDocument/2006/relationships/hyperlink" Target="https://m.edsoo.ru/ff0d2a6c" TargetMode="External"/><Relationship Id="rId31" Type="http://schemas.openxmlformats.org/officeDocument/2006/relationships/hyperlink" Target="https://m.edsoo.ru/ff0d2d50" TargetMode="External"/><Relationship Id="rId32" Type="http://schemas.openxmlformats.org/officeDocument/2006/relationships/hyperlink" Target="https://m.edsoo.ru/ff0d2eae" TargetMode="External"/><Relationship Id="rId33" Type="http://schemas.openxmlformats.org/officeDocument/2006/relationships/hyperlink" Target="https://m.edsoo.ru/ff0d323c" TargetMode="External"/><Relationship Id="rId34" Type="http://schemas.openxmlformats.org/officeDocument/2006/relationships/hyperlink" Target="https://m.edsoo.ru/ff0d350c" TargetMode="External"/><Relationship Id="rId35" Type="http://schemas.openxmlformats.org/officeDocument/2006/relationships/hyperlink" Target="https://m.edsoo.ru/ff0d5230" TargetMode="External"/><Relationship Id="rId36" Type="http://schemas.openxmlformats.org/officeDocument/2006/relationships/hyperlink" Target="https://m.edsoo.ru/ff0d37fa" TargetMode="External"/><Relationship Id="rId37" Type="http://schemas.openxmlformats.org/officeDocument/2006/relationships/hyperlink" Target="https://m.edsoo.ru/ff0d3a16" TargetMode="External"/><Relationship Id="rId38" Type="http://schemas.openxmlformats.org/officeDocument/2006/relationships/hyperlink" Target="https://m.edsoo.ru/ff0d3b88" TargetMode="External"/><Relationship Id="rId39" Type="http://schemas.openxmlformats.org/officeDocument/2006/relationships/hyperlink" Target="https://m.edsoo.ru/ff0d5708" TargetMode="External"/><Relationship Id="rId40" Type="http://schemas.openxmlformats.org/officeDocument/2006/relationships/hyperlink" Target="https://m.edsoo.ru/ff0d3f34" TargetMode="External"/><Relationship Id="rId41" Type="http://schemas.openxmlformats.org/officeDocument/2006/relationships/hyperlink" Target="https://m.edsoo.ru/ff0d40c4" TargetMode="External"/><Relationship Id="rId42" Type="http://schemas.openxmlformats.org/officeDocument/2006/relationships/hyperlink" Target="https://m.edsoo.ru/ff0d4290" TargetMode="External"/><Relationship Id="rId43" Type="http://schemas.openxmlformats.org/officeDocument/2006/relationships/hyperlink" Target="https://m.edsoo.ru/ff0d448e" TargetMode="External"/><Relationship Id="rId44" Type="http://schemas.openxmlformats.org/officeDocument/2006/relationships/hyperlink" Target="https://m.edsoo.ru/ff0d4614" TargetMode="External"/><Relationship Id="rId45" Type="http://schemas.openxmlformats.org/officeDocument/2006/relationships/hyperlink" Target="https://m.edsoo.ru/ff0d497a" TargetMode="External"/><Relationship Id="rId46" Type="http://schemas.openxmlformats.org/officeDocument/2006/relationships/hyperlink" Target="https://m.edsoo.ru/ff0d4790" TargetMode="External"/><Relationship Id="rId47" Type="http://schemas.openxmlformats.org/officeDocument/2006/relationships/hyperlink" Target="https://m.edsoo.ru/ff0d4c4a" TargetMode="External"/><Relationship Id="rId48" Type="http://schemas.openxmlformats.org/officeDocument/2006/relationships/hyperlink" Target="https://m.edsoo.ru/ff0d4ae2" TargetMode="External"/><Relationship Id="rId49" Type="http://schemas.openxmlformats.org/officeDocument/2006/relationships/hyperlink" Target="https://m.edsoo.ru/ff0d4dd0" TargetMode="External"/><Relationship Id="rId50" Type="http://schemas.openxmlformats.org/officeDocument/2006/relationships/hyperlink" Target="https://m.edsoo.ru/ff0d4dd0" TargetMode="External"/><Relationship Id="rId51" Type="http://schemas.openxmlformats.org/officeDocument/2006/relationships/hyperlink" Target="https://m.edsoo.ru/ff0d50d2" TargetMode="External"/><Relationship Id="rId52" Type="http://schemas.openxmlformats.org/officeDocument/2006/relationships/hyperlink" Target="https://m.edsoo.ru/ff0d4dd0" TargetMode="External"/><Relationship Id="rId53" Type="http://schemas.openxmlformats.org/officeDocument/2006/relationships/hyperlink" Target="https://m.edsoo.ru/ff0d4f42" TargetMode="External"/><Relationship Id="rId54" Type="http://schemas.openxmlformats.org/officeDocument/2006/relationships/hyperlink" Target="https://m.edsoo.ru/ff0d542e" TargetMode="External"/><Relationship Id="rId55" Type="http://schemas.openxmlformats.org/officeDocument/2006/relationships/hyperlink" Target="https://m.edsoo.ru/ff0d55a0" TargetMode="External"/><Relationship Id="rId56" Type="http://schemas.openxmlformats.org/officeDocument/2006/relationships/hyperlink" Target="https://m.edsoo.ru/ff0d5708" TargetMode="External"/><Relationship Id="rId57" Type="http://schemas.openxmlformats.org/officeDocument/2006/relationships/hyperlink" Target="https://m.edsoo.ru/ff0d587a" TargetMode="External"/><Relationship Id="rId58" Type="http://schemas.openxmlformats.org/officeDocument/2006/relationships/hyperlink" Target="https://m.edsoo.ru/ff0d59e2" TargetMode="External"/><Relationship Id="rId59" Type="http://schemas.openxmlformats.org/officeDocument/2006/relationships/hyperlink" Target="https://m.edsoo.ru/ff0d5b40" TargetMode="External"/><Relationship Id="rId60" Type="http://schemas.openxmlformats.org/officeDocument/2006/relationships/hyperlink" Target="https://m.edsoo.ru/ff0d5eba" TargetMode="External"/><Relationship Id="rId61" Type="http://schemas.openxmlformats.org/officeDocument/2006/relationships/hyperlink" Target="https://m.edsoo.ru/ff0d6342" TargetMode="External"/><Relationship Id="rId62" Type="http://schemas.openxmlformats.org/officeDocument/2006/relationships/hyperlink" Target="https://m.edsoo.ru/ff0d664e" TargetMode="External"/><Relationship Id="rId63" Type="http://schemas.openxmlformats.org/officeDocument/2006/relationships/hyperlink" Target="https://m.edsoo.ru/ff0d664e" TargetMode="External"/><Relationship Id="rId64" Type="http://schemas.openxmlformats.org/officeDocument/2006/relationships/hyperlink" Target="https://m.edsoo.ru/ff0d67ca" TargetMode="External"/><Relationship Id="rId65" Type="http://schemas.openxmlformats.org/officeDocument/2006/relationships/hyperlink" Target="https://m.edsoo.ru/ff0d67ca" TargetMode="External"/><Relationship Id="rId66" Type="http://schemas.openxmlformats.org/officeDocument/2006/relationships/hyperlink" Target="https://m.edsoo.ru/ff0dfee2" TargetMode="External"/><Relationship Id="rId67" Type="http://schemas.openxmlformats.org/officeDocument/2006/relationships/hyperlink" Target="https://m.edsoo.ru/ff0dfee2" TargetMode="External"/><Relationship Id="rId68" Type="http://schemas.openxmlformats.org/officeDocument/2006/relationships/hyperlink" Target="https://m.edsoo.ru/00ad9474" TargetMode="External"/><Relationship Id="rId69" Type="http://schemas.openxmlformats.org/officeDocument/2006/relationships/hyperlink" Target="https://m.edsoo.ru/00ad9b7c" TargetMode="External"/><Relationship Id="rId70" Type="http://schemas.openxmlformats.org/officeDocument/2006/relationships/hyperlink" Target="https://m.edsoo.ru/00ad9a50" TargetMode="External"/><Relationship Id="rId71" Type="http://schemas.openxmlformats.org/officeDocument/2006/relationships/hyperlink" Target="https://m.edsoo.ru/00ad9cb2" TargetMode="External"/><Relationship Id="rId72" Type="http://schemas.openxmlformats.org/officeDocument/2006/relationships/hyperlink" Target="https://m.edsoo.ru/00ad9e1a" TargetMode="External"/><Relationship Id="rId73" Type="http://schemas.openxmlformats.org/officeDocument/2006/relationships/hyperlink" Target="https://m.edsoo.ru/00ad9ffa" TargetMode="External"/><Relationship Id="rId74" Type="http://schemas.openxmlformats.org/officeDocument/2006/relationships/hyperlink" Target="https://m.edsoo.ru/00ada52c" TargetMode="External"/><Relationship Id="rId75" Type="http://schemas.openxmlformats.org/officeDocument/2006/relationships/hyperlink" Target="https://m.edsoo.ru/00ada52c" TargetMode="External"/><Relationship Id="rId76" Type="http://schemas.openxmlformats.org/officeDocument/2006/relationships/hyperlink" Target="https://m.edsoo.ru/00ada342" TargetMode="External"/><Relationship Id="rId77" Type="http://schemas.openxmlformats.org/officeDocument/2006/relationships/hyperlink" Target="https://m.edsoo.ru/00ada6bc" TargetMode="External"/><Relationship Id="rId78" Type="http://schemas.openxmlformats.org/officeDocument/2006/relationships/hyperlink" Target="https://m.edsoo.ru/00ada824" TargetMode="External"/><Relationship Id="rId79" Type="http://schemas.openxmlformats.org/officeDocument/2006/relationships/hyperlink" Target="https://m.edsoo.ru/00ada824" TargetMode="External"/><Relationship Id="rId80" Type="http://schemas.openxmlformats.org/officeDocument/2006/relationships/hyperlink" Target="https://m.edsoo.ru/00ada96e" TargetMode="External"/><Relationship Id="rId81" Type="http://schemas.openxmlformats.org/officeDocument/2006/relationships/hyperlink" Target="https://m.edsoo.ru/00adaab8" TargetMode="External"/><Relationship Id="rId82" Type="http://schemas.openxmlformats.org/officeDocument/2006/relationships/hyperlink" Target="https://m.edsoo.ru/00adac34" TargetMode="External"/><Relationship Id="rId83" Type="http://schemas.openxmlformats.org/officeDocument/2006/relationships/hyperlink" Target="https://m.edsoo.ru/00adaab8" TargetMode="External"/><Relationship Id="rId84" Type="http://schemas.openxmlformats.org/officeDocument/2006/relationships/hyperlink" Target="https://m.edsoo.ru/00adaab9" TargetMode="External"/><Relationship Id="rId85" Type="http://schemas.openxmlformats.org/officeDocument/2006/relationships/hyperlink" Target="https://m.edsoo.ru/00adae28" TargetMode="External"/><Relationship Id="rId86" Type="http://schemas.openxmlformats.org/officeDocument/2006/relationships/hyperlink" Target="https://m.edsoo.ru/00adb076" TargetMode="External"/><Relationship Id="rId87" Type="http://schemas.openxmlformats.org/officeDocument/2006/relationships/hyperlink" Target="https://m.edsoo.ru/00adb076" TargetMode="External"/><Relationship Id="rId88" Type="http://schemas.openxmlformats.org/officeDocument/2006/relationships/hyperlink" Target="https://m.edsoo.ru/00adb486" TargetMode="External"/><Relationship Id="rId89" Type="http://schemas.openxmlformats.org/officeDocument/2006/relationships/hyperlink" Target="https://m.edsoo.ru/00adb33c" TargetMode="External"/><Relationship Id="rId90" Type="http://schemas.openxmlformats.org/officeDocument/2006/relationships/hyperlink" Target="https://m.edsoo.ru/00adb59e" TargetMode="External"/><Relationship Id="rId91" Type="http://schemas.openxmlformats.org/officeDocument/2006/relationships/hyperlink" Target="https://m.edsoo.ru/00adb6b6" TargetMode="External"/><Relationship Id="rId92" Type="http://schemas.openxmlformats.org/officeDocument/2006/relationships/hyperlink" Target="https://m.edsoo.ru/00adb7e2" TargetMode="External"/><Relationship Id="rId93" Type="http://schemas.openxmlformats.org/officeDocument/2006/relationships/hyperlink" Target="https://m.edsoo.ru/00adbac6" TargetMode="External"/><Relationship Id="rId94" Type="http://schemas.openxmlformats.org/officeDocument/2006/relationships/hyperlink" Target="https://m.edsoo.ru/00adbcb0" TargetMode="External"/><Relationship Id="rId95" Type="http://schemas.openxmlformats.org/officeDocument/2006/relationships/hyperlink" Target="https://m.edsoo.ru/00adbe9a" TargetMode="External"/><Relationship Id="rId96" Type="http://schemas.openxmlformats.org/officeDocument/2006/relationships/hyperlink" Target="https://m.edsoo.ru/00adc28c" TargetMode="External"/><Relationship Id="rId97" Type="http://schemas.openxmlformats.org/officeDocument/2006/relationships/hyperlink" Target="https://m.edsoo.ru/00adcade" TargetMode="External"/><Relationship Id="rId98" Type="http://schemas.openxmlformats.org/officeDocument/2006/relationships/hyperlink" Target="https://m.edsoo.ru/00adcd68" TargetMode="External"/><Relationship Id="rId99" Type="http://schemas.openxmlformats.org/officeDocument/2006/relationships/hyperlink" Target="https://m.edsoo.ru/00add448" TargetMode="External"/><Relationship Id="rId100" Type="http://schemas.openxmlformats.org/officeDocument/2006/relationships/hyperlink" Target="https://m.edsoo.ru/00add5d8" TargetMode="External"/><Relationship Id="rId101" Type="http://schemas.openxmlformats.org/officeDocument/2006/relationships/hyperlink" Target="https://m.edsoo.ru/00add8b2" TargetMode="External"/><Relationship Id="rId102" Type="http://schemas.openxmlformats.org/officeDocument/2006/relationships/hyperlink" Target="https://m.edsoo.ru/00add9d4" TargetMode="External"/><Relationship Id="rId103" Type="http://schemas.openxmlformats.org/officeDocument/2006/relationships/hyperlink" Target="https://m.edsoo.ru/00addd12" TargetMode="External"/><Relationship Id="rId104" Type="http://schemas.openxmlformats.org/officeDocument/2006/relationships/hyperlink" Target="https://m.edsoo.ru/00addbfa" TargetMode="External"/><Relationship Id="rId105" Type="http://schemas.openxmlformats.org/officeDocument/2006/relationships/hyperlink" Target="https://m.edsoo.ru/00addec0" TargetMode="External"/><Relationship Id="rId106" Type="http://schemas.openxmlformats.org/officeDocument/2006/relationships/hyperlink" Target="https://m.edsoo.ru/00addfe2" TargetMode="External"/><Relationship Id="rId107" Type="http://schemas.openxmlformats.org/officeDocument/2006/relationships/hyperlink" Target="https://m.edsoo.ru/00ade104" TargetMode="External"/><Relationship Id="rId108" Type="http://schemas.openxmlformats.org/officeDocument/2006/relationships/hyperlink" Target="https://m.edsoo.ru/00ade348" TargetMode="External"/><Relationship Id="rId109" Type="http://schemas.openxmlformats.org/officeDocument/2006/relationships/hyperlink" Target="https://m.edsoo.ru/00ade488" TargetMode="External"/><Relationship Id="rId110" Type="http://schemas.openxmlformats.org/officeDocument/2006/relationships/hyperlink" Target="https://m.edsoo.ru/00ade64a" TargetMode="External"/><Relationship Id="rId111" Type="http://schemas.openxmlformats.org/officeDocument/2006/relationships/hyperlink" Target="https://m.edsoo.ru/00ade64a" TargetMode="External"/><Relationship Id="rId112" Type="http://schemas.openxmlformats.org/officeDocument/2006/relationships/hyperlink" Target="https://m.edsoo.ru/00ade802" TargetMode="External"/><Relationship Id="rId113" Type="http://schemas.openxmlformats.org/officeDocument/2006/relationships/hyperlink" Target="https://m.edsoo.ru/00adea28" TargetMode="External"/><Relationship Id="rId114" Type="http://schemas.openxmlformats.org/officeDocument/2006/relationships/hyperlink" Target="https://m.edsoo.ru/00adec8a" TargetMode="External"/><Relationship Id="rId115" Type="http://schemas.openxmlformats.org/officeDocument/2006/relationships/hyperlink" Target="https://m.edsoo.ru/00adec8a" TargetMode="External"/><Relationship Id="rId116" Type="http://schemas.openxmlformats.org/officeDocument/2006/relationships/hyperlink" Target="https://m.edsoo.ru/00adeea6" TargetMode="External"/><Relationship Id="rId117" Type="http://schemas.openxmlformats.org/officeDocument/2006/relationships/hyperlink" Target="https://m.edsoo.ru/00adf004" TargetMode="External"/><Relationship Id="rId118" Type="http://schemas.openxmlformats.org/officeDocument/2006/relationships/hyperlink" Target="https://m.edsoo.ru/00adf180" TargetMode="External"/><Relationship Id="rId119" Type="http://schemas.openxmlformats.org/officeDocument/2006/relationships/hyperlink" Target="https://m.edsoo.ru/00adf306" TargetMode="External"/><Relationship Id="rId120" Type="http://schemas.openxmlformats.org/officeDocument/2006/relationships/hyperlink" Target="https://m.edsoo.ru/00adf518" TargetMode="External"/><Relationship Id="rId121" Type="http://schemas.openxmlformats.org/officeDocument/2006/relationships/hyperlink" Target="https://m.edsoo.ru/00adf68a" TargetMode="External"/><Relationship Id="rId122" Type="http://schemas.openxmlformats.org/officeDocument/2006/relationships/hyperlink" Target="https://m.edsoo.ru/00adfc20" TargetMode="External"/><Relationship Id="rId123" Type="http://schemas.openxmlformats.org/officeDocument/2006/relationships/hyperlink" Target="https://m.edsoo.ru/00adfd9c" TargetMode="External"/><Relationship Id="rId124" Type="http://schemas.openxmlformats.org/officeDocument/2006/relationships/hyperlink" Target="https://m.edsoo.ru/00adfebe" TargetMode="External"/><Relationship Id="rId125" Type="http://schemas.openxmlformats.org/officeDocument/2006/relationships/hyperlink" Target="https://m.edsoo.ru/00ae006c" TargetMode="External"/><Relationship Id="rId126" Type="http://schemas.openxmlformats.org/officeDocument/2006/relationships/hyperlink" Target="https://m.edsoo.ru/00ae027e" TargetMode="External"/><Relationship Id="rId127" Type="http://schemas.openxmlformats.org/officeDocument/2006/relationships/hyperlink" Target="https://m.edsoo.ru/00ae054e" TargetMode="External"/><Relationship Id="rId128" Type="http://schemas.openxmlformats.org/officeDocument/2006/relationships/hyperlink" Target="https://m.edsoo.ru/00ae080a" TargetMode="External"/><Relationship Id="rId129" Type="http://schemas.openxmlformats.org/officeDocument/2006/relationships/hyperlink" Target="https://m.edsoo.ru/00ae0bf2" TargetMode="External"/><Relationship Id="rId130" Type="http://schemas.openxmlformats.org/officeDocument/2006/relationships/hyperlink" Target="https://m.edsoo.ru/00ae0e18" TargetMode="External"/><Relationship Id="rId131" Type="http://schemas.openxmlformats.org/officeDocument/2006/relationships/hyperlink" Target="https://m.edsoo.ru/00ae103e" TargetMode="External"/><Relationship Id="rId132" Type="http://schemas.openxmlformats.org/officeDocument/2006/relationships/hyperlink" Target="https://m.edsoo.ru/00ae1156" TargetMode="External"/><Relationship Id="rId133" Type="http://schemas.openxmlformats.org/officeDocument/2006/relationships/hyperlink" Target="https://m.edsoo.ru/00ae1156" TargetMode="External"/><Relationship Id="rId134" Type="http://schemas.openxmlformats.org/officeDocument/2006/relationships/hyperlink" Target="https://m.edsoo.ru/00ae1278" TargetMode="External"/><Relationship Id="rId135" Type="http://schemas.openxmlformats.org/officeDocument/2006/relationships/hyperlink" Target="https://m.edsoo.ru/00ae14b2" TargetMode="External"/><Relationship Id="rId136" Type="http://schemas.openxmlformats.org/officeDocument/2006/relationships/hyperlink" Target="https://m.edsoo.ru/00ae14b2" TargetMode="External"/><Relationship Id="rId137" Type="http://schemas.openxmlformats.org/officeDocument/2006/relationships/hyperlink" Target="https://m.edsoo.ru/00ae15e8" TargetMode="External"/><Relationship Id="rId138" Type="http://schemas.openxmlformats.org/officeDocument/2006/relationships/hyperlink" Target="https://m.edsoo.ru/00ae15e8" TargetMode="External"/><Relationship Id="rId139" Type="http://schemas.openxmlformats.org/officeDocument/2006/relationships/hyperlink" Target="https://m.edsoo.ru/00ae1886" TargetMode="External"/><Relationship Id="rId140" Type="http://schemas.openxmlformats.org/officeDocument/2006/relationships/hyperlink" Target="https://m.edsoo.ru/00ae1ae8" TargetMode="External"/><Relationship Id="rId141" Type="http://schemas.openxmlformats.org/officeDocument/2006/relationships/hyperlink" Target="https://m.edsoo.ru/00ae1c64" TargetMode="External"/><Relationship Id="rId142" Type="http://schemas.openxmlformats.org/officeDocument/2006/relationships/hyperlink" Target="https://m.edsoo.ru/00ae1c64" TargetMode="External"/><Relationship Id="rId143" Type="http://schemas.openxmlformats.org/officeDocument/2006/relationships/hyperlink" Target="https://m.edsoo.ru/00ae1d86" TargetMode="External"/><Relationship Id="rId144" Type="http://schemas.openxmlformats.org/officeDocument/2006/relationships/hyperlink" Target="https://m.edsoo.ru/00ae35e6" TargetMode="External"/><Relationship Id="rId145" Type="http://schemas.openxmlformats.org/officeDocument/2006/relationships/hyperlink" Target="https://m.edsoo.ru/00ae3de8" TargetMode="External"/><Relationship Id="rId146" Type="http://schemas.openxmlformats.org/officeDocument/2006/relationships/hyperlink" Target="https://m.edsoo.ru/00ae1750" TargetMode="External"/><Relationship Id="rId147" Type="http://schemas.openxmlformats.org/officeDocument/2006/relationships/hyperlink" Target="https://m.edsoo.ru/00ae3f50" TargetMode="External"/><Relationship Id="rId148" Type="http://schemas.openxmlformats.org/officeDocument/2006/relationships/hyperlink" Target="https://m.edsoo.ru/00ae4270" TargetMode="External"/><Relationship Id="rId149" Type="http://schemas.openxmlformats.org/officeDocument/2006/relationships/hyperlink" Target="https://m.edsoo.ru/00ae4270" TargetMode="External"/><Relationship Id="rId150" Type="http://schemas.openxmlformats.org/officeDocument/2006/relationships/hyperlink" Target="https://m.edsoo.ru/00ae0d0a" TargetMode="External"/><Relationship Id="rId151" Type="http://schemas.openxmlformats.org/officeDocument/2006/relationships/hyperlink" Target="https://m.edsoo.ru/00adb33c" TargetMode="External"/><Relationship Id="rId152" Type="http://schemas.openxmlformats.org/officeDocument/2006/relationships/hyperlink" Target="https://m.edsoo.ru/00ad9cb2" TargetMode="External"/><Relationship Id="rId153" Type="http://schemas.openxmlformats.org/officeDocument/2006/relationships/numbering" Target="numbering.xml"/><Relationship Id="rId154" Type="http://schemas.openxmlformats.org/officeDocument/2006/relationships/fontTable" Target="fontTable.xml"/><Relationship Id="rId15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48</Pages>
  <Words>7203</Words>
  <Characters>54592</Characters>
  <CharactersWithSpaces>61363</CharactersWithSpaces>
  <Paragraphs>944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
</cp:coreProperties>
</file>