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75" w:rsidRDefault="000B00F5" w:rsidP="000B00F5">
      <w:pPr>
        <w:autoSpaceDE w:val="0"/>
        <w:autoSpaceDN w:val="0"/>
        <w:spacing w:before="978" w:after="0" w:line="262" w:lineRule="auto"/>
        <w:ind w:right="360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Приложение к ООП ООО от 10.06.2023 № 03-01/143</w:t>
      </w:r>
    </w:p>
    <w:p w:rsidR="00C0128B" w:rsidRDefault="00D37375" w:rsidP="000B00F5">
      <w:pPr>
        <w:autoSpaceDE w:val="0"/>
        <w:autoSpaceDN w:val="0"/>
        <w:spacing w:before="978" w:after="0" w:line="262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D37375">
        <w:rPr>
          <w:lang w:val="ru-RU"/>
        </w:rPr>
        <w:br/>
      </w:r>
      <w:r w:rsidR="000B00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ОДНКНР </w:t>
      </w:r>
    </w:p>
    <w:p w:rsidR="000B00F5" w:rsidRPr="00D37375" w:rsidRDefault="000B00F5" w:rsidP="000B00F5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5-6 классы</w:t>
      </w:r>
    </w:p>
    <w:p w:rsidR="00C0128B" w:rsidRPr="00D37375" w:rsidRDefault="00C0128B" w:rsidP="00D37375">
      <w:pPr>
        <w:rPr>
          <w:lang w:val="ru-RU"/>
        </w:rPr>
        <w:sectPr w:rsidR="00C0128B" w:rsidRPr="00D37375" w:rsidSect="000B00F5">
          <w:pgSz w:w="11900" w:h="16840"/>
          <w:pgMar w:top="426" w:right="1440" w:bottom="1440" w:left="1440" w:header="720" w:footer="720" w:gutter="0"/>
          <w:cols w:space="720" w:equalWidth="0">
            <w:col w:w="10290" w:space="0"/>
          </w:cols>
          <w:docGrid w:linePitch="360"/>
        </w:sectPr>
      </w:pPr>
    </w:p>
    <w:p w:rsidR="00C0128B" w:rsidRPr="00D37375" w:rsidRDefault="00D37375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0128B" w:rsidRPr="00D37375" w:rsidRDefault="00D37375">
      <w:pPr>
        <w:autoSpaceDE w:val="0"/>
        <w:autoSpaceDN w:val="0"/>
        <w:spacing w:before="346" w:after="0" w:line="262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далее  — ОДНКНР) для</w:t>
      </w:r>
      <w:r w:rsidR="000B00F5">
        <w:rPr>
          <w:rFonts w:ascii="Times New Roman" w:eastAsia="Times New Roman" w:hAnsi="Times New Roman"/>
          <w:color w:val="000000"/>
          <w:sz w:val="24"/>
          <w:lang w:val="ru-RU"/>
        </w:rPr>
        <w:t xml:space="preserve"> 5-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6 классов образовательных организаций составлена в соответствии с: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0128B" w:rsidRPr="00D37375" w:rsidRDefault="00D3737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C0128B" w:rsidRPr="00D37375" w:rsidRDefault="00D37375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C0128B" w:rsidRPr="00D37375" w:rsidRDefault="00D3737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0128B" w:rsidRPr="00D37375" w:rsidRDefault="00D37375">
      <w:pPr>
        <w:autoSpaceDE w:val="0"/>
        <w:autoSpaceDN w:val="0"/>
        <w:spacing w:before="70" w:after="0"/>
        <w:ind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0128B" w:rsidRPr="00D37375" w:rsidRDefault="00D37375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C0128B" w:rsidRPr="00D37375" w:rsidRDefault="00D3737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0128B" w:rsidRPr="00D37375" w:rsidRDefault="00D37375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культурологичности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0128B" w:rsidRPr="00D37375" w:rsidRDefault="00D37375">
      <w:pPr>
        <w:autoSpaceDE w:val="0"/>
        <w:autoSpaceDN w:val="0"/>
        <w:spacing w:before="70" w:after="0"/>
        <w:ind w:firstLine="180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C0128B" w:rsidRPr="00D37375" w:rsidRDefault="00D37375">
      <w:pPr>
        <w:autoSpaceDE w:val="0"/>
        <w:autoSpaceDN w:val="0"/>
        <w:spacing w:before="70" w:after="0"/>
        <w:ind w:firstLine="180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0128B" w:rsidRPr="00D37375" w:rsidRDefault="00D3737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0128B" w:rsidRPr="00D37375" w:rsidRDefault="00D37375">
      <w:pPr>
        <w:autoSpaceDE w:val="0"/>
        <w:autoSpaceDN w:val="0"/>
        <w:spacing w:before="264" w:after="0" w:line="262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C0128B" w:rsidRPr="00D37375" w:rsidRDefault="00D3737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C0128B" w:rsidRPr="00D37375" w:rsidRDefault="00D37375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0128B" w:rsidRPr="00D37375" w:rsidRDefault="00D3737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0128B" w:rsidRPr="00D37375" w:rsidRDefault="00D37375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0128B" w:rsidRPr="00D37375" w:rsidRDefault="00D37375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C0128B" w:rsidRPr="00D37375" w:rsidRDefault="00D37375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0128B" w:rsidRPr="00D37375" w:rsidRDefault="00D3737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0128B" w:rsidRPr="00D37375" w:rsidRDefault="00D37375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курс "Основы духовно-нравственной культуры народов России" изучается в </w:t>
      </w:r>
      <w:r w:rsidR="000B00F5">
        <w:rPr>
          <w:rFonts w:ascii="Times New Roman" w:eastAsia="Times New Roman" w:hAnsi="Times New Roman"/>
          <w:color w:val="000000"/>
          <w:sz w:val="24"/>
          <w:lang w:val="ru-RU"/>
        </w:rPr>
        <w:t>5-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6 классе не менее одного часа в неделе, общий объем составляет 34 часа.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C0128B" w:rsidRPr="00D37375" w:rsidRDefault="00D37375">
      <w:pPr>
        <w:autoSpaceDE w:val="0"/>
        <w:autoSpaceDN w:val="0"/>
        <w:spacing w:before="346" w:after="0" w:line="262" w:lineRule="auto"/>
        <w:ind w:left="180" w:right="460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«Культура как социальность</w:t>
      </w:r>
      <w:proofErr w:type="gramStart"/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ема 1. Мир культуры: его структура.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426" w:firstLine="180"/>
        <w:jc w:val="both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2. Культура России: многообразие регионов.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C0128B" w:rsidRPr="00D37375" w:rsidRDefault="00D373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3. История быта как история культуры.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4. Прогресс: технический и социальный.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5. Образование в культуре народов России.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6. Права и обязанности человека.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7. Общество и религия: духовно-нравственное взаимодействие.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8. Современный мир: самое важное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C0128B" w:rsidRPr="00D37375" w:rsidRDefault="00D37375">
      <w:pPr>
        <w:autoSpaceDE w:val="0"/>
        <w:autoSpaceDN w:val="0"/>
        <w:spacing w:before="192" w:after="0" w:line="262" w:lineRule="auto"/>
        <w:ind w:left="180" w:right="1584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«Человек и его отражение в культуре»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9. Каким должен быть человек? Духовно-нравственный облик и идеал человека.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Мораль, нравственность, этика, этикет в культурах народов России. Право и равенство в правах.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10. Взросление человека в культуре народов России.</w:t>
      </w:r>
    </w:p>
    <w:p w:rsidR="00C0128B" w:rsidRPr="00D37375" w:rsidRDefault="00D3737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11. Религия как источник нравственности.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12. Наука как источник знания о человеке и человеческом.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Гуманитарное знание и его особенности. Культура как самопознание. Этика. Эстетика. Право в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98" w:right="630" w:bottom="398" w:left="666" w:header="720" w:footer="720" w:gutter="0"/>
          <w:cols w:space="720" w:equalWidth="0">
            <w:col w:w="1060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контексте духовно-нравственных ценностей.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13. Этика и нравственность как категории духовной культуры.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14. Самопознание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Автобиография и автопортрет: кто я и что я люблю. Как устроена моя жизнь. Выполнение проекта.</w:t>
      </w:r>
    </w:p>
    <w:p w:rsidR="00C0128B" w:rsidRPr="00D37375" w:rsidRDefault="00D37375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«Человек как член общества</w:t>
      </w:r>
      <w:proofErr w:type="gramStart"/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ема 15. Труд делает человека человеком.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C0128B" w:rsidRPr="00D37375" w:rsidRDefault="00D373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16. Подвиг: как узнать героя?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17. Люди в обществе: духовно-нравственное взаимовлияние.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Бедность. Инвалидность. Асоциальная семья. Сиротство. Отражение этих явлений в культуре общества.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19. Духовно-нравственные ориентиры социальных отношений.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Милосердие. Взаимопомощь. Социальное служение. Благотворительность. Волонтёрство.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Общественные блага.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20. Гуманизм как сущностная характеристика духовнонравственной культуры народов России.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22. Выдающиеся благотворители в истории. Благотворительность как нравственный долг.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23. Выдающиеся учёные России. Наука как источник социального и духовного прогресса общества.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24. Моя профессия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Труд как самореализация, как вклад в общество. Рассказ о  своей будущей профессии.</w:t>
      </w:r>
    </w:p>
    <w:p w:rsidR="00C0128B" w:rsidRPr="00D37375" w:rsidRDefault="00D37375">
      <w:pPr>
        <w:autoSpaceDE w:val="0"/>
        <w:autoSpaceDN w:val="0"/>
        <w:spacing w:before="190" w:after="0" w:line="262" w:lineRule="auto"/>
        <w:ind w:left="180" w:right="532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«Родина и патриотизм»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25. Гражданин.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26. Патриотизм.</w:t>
      </w:r>
    </w:p>
    <w:p w:rsidR="00C0128B" w:rsidRPr="00D37375" w:rsidRDefault="00D37375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Патриотизм. Толерантность. Уважение к другим народам и их истории. Важность патриотизма. Тема 27. Защита Родины: подвиг или долг?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86" w:right="678" w:bottom="31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p w:rsidR="00C0128B" w:rsidRPr="00D37375" w:rsidRDefault="00D3737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28. Государство. Россия  — наша родина.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Государство как объединяющее начало. Социальная сторона права и государства. Что такое закон.</w:t>
      </w:r>
    </w:p>
    <w:p w:rsidR="00C0128B" w:rsidRPr="00D37375" w:rsidRDefault="00D37375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Что такое Родина? Что такое государство? Необходимость быть гражданином. Российская гражданская идентичность.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29. Гражданская идентичность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Какими качествами должен обладать человек как гражданин.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30. Моя школа и мой класс (практическое занятие).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Портрет школы или класса через добрые дела.</w:t>
      </w:r>
    </w:p>
    <w:p w:rsidR="00C0128B" w:rsidRPr="00D37375" w:rsidRDefault="00D373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31. Человек: какой он?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128B" w:rsidRPr="00D37375" w:rsidRDefault="00D37375">
      <w:pPr>
        <w:autoSpaceDE w:val="0"/>
        <w:autoSpaceDN w:val="0"/>
        <w:spacing w:before="72" w:after="0" w:line="262" w:lineRule="auto"/>
        <w:ind w:left="18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Человек. Его образы в культуре. Духовность и нравственность как важнейшие качества человека. Тема 32. Человек и культура (проект).</w:t>
      </w:r>
    </w:p>
    <w:p w:rsidR="00C0128B" w:rsidRPr="00D37375" w:rsidRDefault="00D373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Итоговый проект: «Что значит быть человеком?».</w:t>
      </w: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0128B" w:rsidRPr="00D37375" w:rsidRDefault="00D37375">
      <w:pPr>
        <w:autoSpaceDE w:val="0"/>
        <w:autoSpaceDN w:val="0"/>
        <w:spacing w:before="346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0128B" w:rsidRPr="00D37375" w:rsidRDefault="00D3737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C0128B" w:rsidRPr="00D37375" w:rsidRDefault="00D37375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общества с помощью воспитания способности к духовному развитию, нравственному самосовершенствованию; воспитание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128B" w:rsidRPr="00D37375" w:rsidRDefault="00D3737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3737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0128B" w:rsidRPr="00D37375" w:rsidRDefault="00D37375" w:rsidP="004E162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C0128B" w:rsidRPr="00D37375" w:rsidRDefault="00D37375">
      <w:pPr>
        <w:autoSpaceDE w:val="0"/>
        <w:autoSpaceDN w:val="0"/>
        <w:spacing w:before="262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0128B" w:rsidRPr="00D37375" w:rsidRDefault="00D37375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C0128B" w:rsidRPr="00D37375" w:rsidRDefault="00D37375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C0128B" w:rsidRPr="00D37375" w:rsidRDefault="00D37375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классифицировать, самостоятельно выбирать основания и критерии для классификации,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C0128B" w:rsidRPr="00D37375" w:rsidRDefault="00D37375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C0128B" w:rsidRPr="00D37375" w:rsidRDefault="00D37375">
      <w:pPr>
        <w:autoSpaceDE w:val="0"/>
        <w:autoSpaceDN w:val="0"/>
        <w:spacing w:before="180" w:after="0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0128B" w:rsidRPr="00D37375" w:rsidRDefault="00D37375">
      <w:pPr>
        <w:autoSpaceDE w:val="0"/>
        <w:autoSpaceDN w:val="0"/>
        <w:spacing w:before="238" w:after="0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C0128B" w:rsidRPr="00D37375" w:rsidRDefault="00D37375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C0128B" w:rsidRPr="00D37375" w:rsidRDefault="00D3737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0128B" w:rsidRPr="00D37375" w:rsidRDefault="00D37375">
      <w:pPr>
        <w:autoSpaceDE w:val="0"/>
        <w:autoSpaceDN w:val="0"/>
        <w:spacing w:before="238" w:after="0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C0128B" w:rsidRPr="00D37375" w:rsidRDefault="00D37375">
      <w:pPr>
        <w:autoSpaceDE w:val="0"/>
        <w:autoSpaceDN w:val="0"/>
        <w:spacing w:before="240" w:after="0" w:line="271" w:lineRule="auto"/>
        <w:ind w:left="42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C0128B" w:rsidRPr="00D37375" w:rsidRDefault="00D37375">
      <w:pPr>
        <w:autoSpaceDE w:val="0"/>
        <w:autoSpaceDN w:val="0"/>
        <w:spacing w:before="322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0128B" w:rsidRPr="00D37375" w:rsidRDefault="00D3737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0128B" w:rsidRPr="00D37375" w:rsidRDefault="00D37375">
      <w:pPr>
        <w:autoSpaceDE w:val="0"/>
        <w:autoSpaceDN w:val="0"/>
        <w:spacing w:before="190" w:after="0" w:line="262" w:lineRule="auto"/>
        <w:ind w:left="180" w:right="4464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 «Культура как социальность»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1. Мир культуры: его структура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структуру культуры как социального явления;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специфику социальных явлений, их ключевые отличия от природных явлений;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зависимость социальных процессов от культурноисторических процессов;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взаимосвязь между научно-техническим прогрессом и этапами развития социума.</w:t>
      </w:r>
    </w:p>
    <w:p w:rsidR="00C0128B" w:rsidRPr="00D37375" w:rsidRDefault="00D3737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2. Культура России: многообразие регионов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административно-территориальное деление России;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количество регионов, различать субъекты и федеральные округа, уметь показать их на административной карте России;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принцип равенства прав каждого человека, вне зависимости от его принадлежности к тому или иному народу;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C0128B" w:rsidRPr="00D37375" w:rsidRDefault="00C0128B">
      <w:pPr>
        <w:autoSpaceDE w:val="0"/>
        <w:autoSpaceDN w:val="0"/>
        <w:spacing w:after="174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духовную культуру всех народов России как общее достояние и богатство нашей многонациональной Родины.</w:t>
      </w:r>
    </w:p>
    <w:p w:rsidR="00C0128B" w:rsidRPr="00D37375" w:rsidRDefault="00D37375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3. История быта как история культуры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понятия «домашнее хозяйство» и характеризовать его типы;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взаимосвязь между хозяйственной деятельностью народов России и особенностями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исторического периода;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0128B" w:rsidRPr="00D37375" w:rsidRDefault="00D37375">
      <w:pPr>
        <w:autoSpaceDE w:val="0"/>
        <w:autoSpaceDN w:val="0"/>
        <w:spacing w:before="180" w:after="0" w:line="353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4. Прогресс: технический и социальный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труд, производительность труда и разделение труда, характеризовать их роль и значение в истории и современном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понимание роли обслуживающего труда, его социальной и духовно-нравственной важности;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взаимосвязи между механизацией домашнего труда и изменениями социальных взаимосвязей в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обосновывать влияние технологий на культуру и ценности общества.</w:t>
      </w:r>
    </w:p>
    <w:p w:rsidR="00C0128B" w:rsidRPr="00D37375" w:rsidRDefault="00D37375">
      <w:pPr>
        <w:autoSpaceDE w:val="0"/>
        <w:autoSpaceDN w:val="0"/>
        <w:spacing w:before="178" w:after="0" w:line="360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5. Образование в культуре народов России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истории образования и его роли в обществе на различных этапах его развития;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роль ценностей в обществе, их зависимость от процесса познания;—  понимать специфику каждой ступени образования, её роль в современных общественных процессах;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образования в современном мире и ценность знания;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образование как часть процесса формирования духовно-нравственных ориентиров человека.</w:t>
      </w:r>
    </w:p>
    <w:p w:rsidR="00C0128B" w:rsidRPr="00D37375" w:rsidRDefault="00D37375">
      <w:pPr>
        <w:autoSpaceDE w:val="0"/>
        <w:autoSpaceDN w:val="0"/>
        <w:spacing w:before="178" w:after="0" w:line="386" w:lineRule="auto"/>
        <w:ind w:left="240" w:right="288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6. Права и обязанности человека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термины «права человека», «естественные права человека», «правовая культура»:—  характеризовать историю формирования комплекса понятий, связанных с правами;—  понимать и обосновывать важность прав человека как привилегии и обязанности человека;—  понимать необходимость соблюдения прав человека;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объяснить необходимость сохранения паритета между правами и обязанностями человека в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формирования правовой культуры из истории народов России.</w:t>
      </w: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7. Общество и религия: духовно-нравственное взаимодействие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терминов «религия», «конфессия», «атеизм», «свободомыслие»;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культурообразующие конфессии;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знать и уметь объяснять роль религии в истории и на современном этапе общественного развития;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роль религий как источника культурного развития общества.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8. Современный мир: самое важное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C0128B" w:rsidRPr="00D37375" w:rsidRDefault="00D37375">
      <w:pPr>
        <w:autoSpaceDE w:val="0"/>
        <w:autoSpaceDN w:val="0"/>
        <w:spacing w:before="180" w:after="0" w:line="262" w:lineRule="auto"/>
        <w:ind w:left="24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процессы, протекающие в современном обществе, его духовно-нравственные ориентиры;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C0128B" w:rsidRPr="00D37375" w:rsidRDefault="00D37375">
      <w:pPr>
        <w:autoSpaceDE w:val="0"/>
        <w:autoSpaceDN w:val="0"/>
        <w:spacing w:before="178" w:after="0" w:line="262" w:lineRule="auto"/>
        <w:ind w:right="3456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«Человек и его отражение в культуре»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9. Духовно-нравственный облик и идеал человека</w:t>
      </w:r>
    </w:p>
    <w:p w:rsidR="00C0128B" w:rsidRPr="00D37375" w:rsidRDefault="00D37375">
      <w:pPr>
        <w:autoSpaceDE w:val="0"/>
        <w:autoSpaceDN w:val="0"/>
        <w:spacing w:before="178" w:after="0" w:line="262" w:lineRule="auto"/>
        <w:ind w:left="24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Объяснять, как проявляется мораль и нравственность через описание личных качеств человека;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осознавать, какие личностные качества соотносятся с теми или иными моральными и нравственными ценностями;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различия между этикой и этикетом и их взаимосвязь;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взаимосвязь таких понятий как «свобода», «ответственность», «право» 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долг»;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важность коллективизма как ценности современной России и его приоритет перед идеологией индивидуализма;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24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идеалов человека в историко-культурном пространстве современной России.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10. Взросление человека в культуре народов России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различие между процессами антропогенеза и антропосоциогенеза;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взаимодействия человека и общества, характеризовать негативные эффекты социальной изоляции;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11. Религия как источник нравственности</w:t>
      </w:r>
    </w:p>
    <w:p w:rsidR="00C0128B" w:rsidRPr="00D37375" w:rsidRDefault="00C0128B">
      <w:pPr>
        <w:autoSpaceDE w:val="0"/>
        <w:autoSpaceDN w:val="0"/>
        <w:spacing w:after="10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355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Характеризовать нравственный потенциал религии;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излагать нравственные принципы государствообразующих конфессий России;—  знать основные требования к нравственному идеалу человека в государствообразующих религиях современной России;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важность религиозных моральных и нравственных ценностей для современного общества.</w:t>
      </w:r>
    </w:p>
    <w:p w:rsidR="00C0128B" w:rsidRPr="00D37375" w:rsidRDefault="00D37375">
      <w:pPr>
        <w:autoSpaceDE w:val="0"/>
        <w:autoSpaceDN w:val="0"/>
        <w:spacing w:before="178" w:after="0" w:line="360" w:lineRule="auto"/>
        <w:ind w:left="240" w:right="432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12. Наука как источник знания о человеке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характеризовать смысл понятия «гуманитарное знание»;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гуманитарного знания, его системообразующую роль в современной культуре;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«культура» как процесс самопознания общества, как его внутреннюю самоактуализацию;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взаимосвязь различных областей гуманитарного знания.</w:t>
      </w:r>
    </w:p>
    <w:p w:rsidR="00C0128B" w:rsidRPr="00D37375" w:rsidRDefault="00D37375">
      <w:pPr>
        <w:autoSpaceDE w:val="0"/>
        <w:autoSpaceDN w:val="0"/>
        <w:spacing w:before="178" w:after="0" w:line="360" w:lineRule="auto"/>
        <w:ind w:left="240" w:right="432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13. Этика и нравственность как категории духовной культуры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многосторонность понятия «этика»;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особенности этики как науки;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понятия «добро» и «зло» с помощью примеров в истории и культуре народов России и соотносить их с личным опытом;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и необходимость нравственности для социального благополучия общества и личности.</w:t>
      </w:r>
    </w:p>
    <w:p w:rsidR="00C0128B" w:rsidRPr="00D37375" w:rsidRDefault="00D37375">
      <w:pPr>
        <w:autoSpaceDE w:val="0"/>
        <w:autoSpaceDN w:val="0"/>
        <w:spacing w:before="178" w:after="0" w:line="358" w:lineRule="auto"/>
        <w:ind w:left="240" w:right="144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14. Самопознание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«самопознание», «автобиография», «автопортрет», «рефлексия»;—  уметь соотносить понятия «мораль», «нравственность», «ценности» с самопознанием и рефлексией на доступном для обучающихся уровне;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доказывать и обосновывать свои нравственные убеждения.</w:t>
      </w:r>
    </w:p>
    <w:p w:rsidR="00C0128B" w:rsidRPr="00D37375" w:rsidRDefault="00D37375">
      <w:pPr>
        <w:tabs>
          <w:tab w:val="left" w:pos="240"/>
        </w:tabs>
        <w:autoSpaceDE w:val="0"/>
        <w:autoSpaceDN w:val="0"/>
        <w:spacing w:before="180" w:after="0" w:line="370" w:lineRule="auto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«Человек как член общества»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15. Труд делает человека человеком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важность труда и его роль в современном обществе;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соотносить понятия «добросовестный труд» и «экономическое благополучие»;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понятия «безделье», «лень», «тунеядство»; понимать важность и уметь обосновать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необходимость их преодоления для самого себя;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оценивать общественные процессы в области общественной оценки труда;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демонстрировать значимость трудолюбия, трудовых подвигов, социальной </w:t>
      </w:r>
      <w:r w:rsidRPr="00D37375">
        <w:rPr>
          <w:lang w:val="ru-RU"/>
        </w:rPr>
        <w:lastRenderedPageBreak/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 за свой труд;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объяснять важность труда и его экономической стоимости;</w:t>
      </w:r>
    </w:p>
    <w:p w:rsidR="00C0128B" w:rsidRPr="00D37375" w:rsidRDefault="00C0128B">
      <w:pPr>
        <w:autoSpaceDE w:val="0"/>
        <w:autoSpaceDN w:val="0"/>
        <w:spacing w:after="10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объяснять понятия «безделье», «лень», «тунеядство», с одной стороны, и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«трудолюбие», «подвиг труда», «ответственность», с другой стороны, а также «общественная оценка труда».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16. Подвиг: как узнать героя?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«подвиг», «героизм», «самопожертвование»;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отличия подвига на войне и в мирное время;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важность героических примеров для жизни общества;</w:t>
      </w:r>
    </w:p>
    <w:p w:rsidR="00C0128B" w:rsidRPr="00D37375" w:rsidRDefault="00D37375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героев современного общества и исторических личностей;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разграничение понятий «героизм» и «псевдогероизм» через значимость для общества и понимание последствий.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17. Люди в обществе: духовно-нравственное взаимовлияние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«социальные отношения»;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понятия «человек как субъект социальных отношений» в приложении к его нравственному и духовному развитию;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малых и больших социальных групп в нравственном состоянии личности;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и находить нравственные основания социальной взаимопомощи, в том числе благотворительности;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характеризовать понятие «этика предпринимательства» в социальном аспекте.</w:t>
      </w:r>
    </w:p>
    <w:p w:rsidR="00C0128B" w:rsidRPr="00D37375" w:rsidRDefault="00D37375">
      <w:pPr>
        <w:tabs>
          <w:tab w:val="left" w:pos="180"/>
        </w:tabs>
        <w:autoSpaceDE w:val="0"/>
        <w:autoSpaceDN w:val="0"/>
        <w:spacing w:before="178" w:after="0" w:line="262" w:lineRule="auto"/>
        <w:ind w:right="1152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</w:t>
      </w:r>
    </w:p>
    <w:p w:rsidR="00C0128B" w:rsidRPr="00D37375" w:rsidRDefault="00D3737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понятие «социальные проблемы современного общества» как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многостороннее явление, в том числе обусловленное несовершенством духовно-нравственных идеалов и ценностей;</w:t>
      </w:r>
    </w:p>
    <w:p w:rsidR="00C0128B" w:rsidRPr="00D37375" w:rsidRDefault="00D3737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19. Духовно-нравственные ориентиры социальных отношений</w:t>
      </w:r>
    </w:p>
    <w:p w:rsidR="00C0128B" w:rsidRPr="00D37375" w:rsidRDefault="00D37375">
      <w:pPr>
        <w:autoSpaceDE w:val="0"/>
        <w:autoSpaceDN w:val="0"/>
        <w:spacing w:before="178" w:after="0" w:line="271" w:lineRule="auto"/>
        <w:ind w:left="420" w:right="100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Характеризовать понятия «благотворительность», «меценатство», «милосердие»</w:t>
      </w:r>
      <w:proofErr w:type="gramStart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волонтерство», «социальный проект», «гражданская и социальная ответственность»,«общественные блага», «коллективизм» в их взаимосвязи;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350" w:lineRule="auto"/>
        <w:ind w:left="42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20. Гуманизм как сущностная характеристика духовно-нравственной культуры народов России—  Характеризовать понятие «гуманизм» как источник духовно-нравственных ценностей российского народа;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обосновывать проявления гуманизма в историкокультурном наследии народов России;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объяснять гуманистические проявления в современной культуре.</w:t>
      </w:r>
    </w:p>
    <w:p w:rsidR="00C0128B" w:rsidRPr="00D37375" w:rsidRDefault="00D37375">
      <w:pPr>
        <w:tabs>
          <w:tab w:val="left" w:pos="180"/>
          <w:tab w:val="left" w:pos="420"/>
        </w:tabs>
        <w:autoSpaceDE w:val="0"/>
        <w:autoSpaceDN w:val="0"/>
        <w:spacing w:before="180" w:after="0" w:line="350" w:lineRule="auto"/>
        <w:ind w:right="144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«социальные профессии», «помогающие профессии»;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духовно-нравственных качествах, необходимых представителям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социальных профессий;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обосновывать ответственность личности при выборе социальных профессий;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 литературы и истории, современной жизни, подтверждающие данную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точку зрения.</w:t>
      </w:r>
    </w:p>
    <w:p w:rsidR="00C0128B" w:rsidRPr="00D37375" w:rsidRDefault="00D37375">
      <w:pPr>
        <w:autoSpaceDE w:val="0"/>
        <w:autoSpaceDN w:val="0"/>
        <w:spacing w:before="178" w:after="0" w:line="360" w:lineRule="auto"/>
        <w:ind w:left="420" w:right="576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22. Выдающиеся благотворители в истории. Благотворительность как нравственный долг—  Характеризовать понятие «благотворительность» и его эволюцию в истории России;— 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«социальный долг», обосновывать его важную роль в жизни общества;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выдающихся благотворителей в истории и современной России;—  понимать смысл внеэкономической благотворительности: волонтёрской деятельности, аргументированно объяснять её важность.</w:t>
      </w:r>
    </w:p>
    <w:p w:rsidR="00C0128B" w:rsidRPr="00D37375" w:rsidRDefault="00D37375">
      <w:pPr>
        <w:tabs>
          <w:tab w:val="left" w:pos="180"/>
          <w:tab w:val="left" w:pos="420"/>
        </w:tabs>
        <w:autoSpaceDE w:val="0"/>
        <w:autoSpaceDN w:val="0"/>
        <w:spacing w:before="180" w:after="0" w:line="355" w:lineRule="auto"/>
        <w:ind w:right="288"/>
        <w:rPr>
          <w:lang w:val="ru-RU"/>
        </w:rPr>
      </w:pP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23. Выдающиеся учёные России. Наука как источник социального и духовного прогресса общества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«наука»;</w:t>
      </w:r>
      <w:r w:rsidRPr="00D37375">
        <w:rPr>
          <w:lang w:val="ru-RU"/>
        </w:rPr>
        <w:br/>
      </w:r>
      <w:r w:rsidRPr="00D37375">
        <w:rPr>
          <w:lang w:val="ru-RU"/>
        </w:rPr>
        <w:lastRenderedPageBreak/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аргументированно обосновывать важность науки в современном обществе,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прослеживать её связь с научно-техническим и социальным прогрессом;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называть имена выдающихся учёных России;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важность понимания истории науки, получения и обоснования научного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знания;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и доказывать важность науки для благополучия общества, страны и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государства;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важность морали и нравственности в науке, её роль и вклад в доказательство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этих понятий.</w:t>
      </w:r>
    </w:p>
    <w:p w:rsidR="00C0128B" w:rsidRPr="00D37375" w:rsidRDefault="00C0128B">
      <w:pPr>
        <w:autoSpaceDE w:val="0"/>
        <w:autoSpaceDN w:val="0"/>
        <w:spacing w:after="13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329" w:lineRule="auto"/>
        <w:ind w:left="240" w:right="144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24. Моя профессия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«профессия», предполагать характер и цель труда в определённой профессии;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C0128B" w:rsidRPr="00D37375" w:rsidRDefault="00D37375">
      <w:pPr>
        <w:tabs>
          <w:tab w:val="left" w:pos="240"/>
        </w:tabs>
        <w:autoSpaceDE w:val="0"/>
        <w:autoSpaceDN w:val="0"/>
        <w:spacing w:before="178" w:after="0" w:line="346" w:lineRule="auto"/>
        <w:ind w:right="1296"/>
        <w:rPr>
          <w:lang w:val="ru-RU"/>
        </w:rPr>
      </w:pPr>
      <w:r w:rsidRPr="00D37375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«Родина и патриотизм»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25. Гражданин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«Родина» и «гражданство», объяснять их взаимосвязь;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духовно-нравственный характер патриотизма, ценностей гражданского </w:t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самосознания;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обосновывать нравственные качества гражданина.</w:t>
      </w:r>
    </w:p>
    <w:p w:rsidR="00C0128B" w:rsidRPr="00D37375" w:rsidRDefault="00D37375">
      <w:pPr>
        <w:autoSpaceDE w:val="0"/>
        <w:autoSpaceDN w:val="0"/>
        <w:spacing w:before="178" w:after="0" w:line="370" w:lineRule="auto"/>
        <w:ind w:left="240" w:right="1296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26. Патриотизм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«патриотизм»;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патриотизма в истории и современном обществе;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важность патриотизма.</w:t>
      </w:r>
    </w:p>
    <w:p w:rsidR="00C0128B" w:rsidRPr="00D37375" w:rsidRDefault="00D37375">
      <w:pPr>
        <w:autoSpaceDE w:val="0"/>
        <w:autoSpaceDN w:val="0"/>
        <w:spacing w:before="178" w:after="0" w:line="230" w:lineRule="auto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27. Защита Родины: подвиг или долг?</w:t>
      </w:r>
    </w:p>
    <w:p w:rsidR="00C0128B" w:rsidRPr="00D37375" w:rsidRDefault="00D37375">
      <w:pPr>
        <w:autoSpaceDE w:val="0"/>
        <w:autoSpaceDN w:val="0"/>
        <w:spacing w:before="178" w:after="0" w:line="379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«война» и «мир»;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доказывать важность сохранения мира и согласия;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роль защиты Отечества, её важность для гражданина;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понимать особенности защиты чести Отечества в спорте, науке, культуре;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понятия «военный подвиг», «честь», «доблесть»; обосновывать их важность, приводить примеры их проявлений.</w:t>
      </w:r>
    </w:p>
    <w:p w:rsidR="00C0128B" w:rsidRPr="00D37375" w:rsidRDefault="00D37375">
      <w:pPr>
        <w:autoSpaceDE w:val="0"/>
        <w:autoSpaceDN w:val="0"/>
        <w:spacing w:before="180" w:after="0" w:line="350" w:lineRule="auto"/>
        <w:ind w:left="240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28. Государство. Россия  — наша родина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«государство»;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«закон» как существенную часть гражданской идентичности человека;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понятие «гражданская идентичность», соотносить это понятие с 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необходимыми нравственными качествами человека.</w:t>
      </w:r>
    </w:p>
    <w:p w:rsidR="00C0128B" w:rsidRPr="00D37375" w:rsidRDefault="00D37375">
      <w:pPr>
        <w:autoSpaceDE w:val="0"/>
        <w:autoSpaceDN w:val="0"/>
        <w:spacing w:before="178" w:after="0" w:line="302" w:lineRule="auto"/>
        <w:ind w:left="240" w:right="1008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29. Гражданская идентичность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Охарактеризовать свою гражданскую идентичность, её составляющие: этническую, религиозную, гендерную идентичности;</w:t>
      </w:r>
    </w:p>
    <w:p w:rsidR="00C0128B" w:rsidRPr="00D37375" w:rsidRDefault="00C0128B">
      <w:pPr>
        <w:autoSpaceDE w:val="0"/>
        <w:autoSpaceDN w:val="0"/>
        <w:spacing w:after="108" w:line="220" w:lineRule="exact"/>
        <w:rPr>
          <w:lang w:val="ru-RU"/>
        </w:rPr>
      </w:pPr>
    </w:p>
    <w:p w:rsidR="00C0128B" w:rsidRPr="00D37375" w:rsidRDefault="00D3737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духовно-нравственных качеств гражданина, указывать их источники.</w:t>
      </w:r>
    </w:p>
    <w:p w:rsidR="00C0128B" w:rsidRPr="00D37375" w:rsidRDefault="00D37375">
      <w:pPr>
        <w:autoSpaceDE w:val="0"/>
        <w:autoSpaceDN w:val="0"/>
        <w:spacing w:before="178" w:after="0" w:line="302" w:lineRule="auto"/>
        <w:ind w:left="240" w:right="576" w:hanging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30. Моя школа и мой класс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«добрые дела» в контексте оценки собственных действий, их нравственного характера;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находить примеры добрых дел в реальности и уметь адаптировать их к потребностям класса.</w:t>
      </w:r>
    </w:p>
    <w:p w:rsidR="00C0128B" w:rsidRPr="00D37375" w:rsidRDefault="00D37375">
      <w:pPr>
        <w:tabs>
          <w:tab w:val="left" w:pos="240"/>
        </w:tabs>
        <w:autoSpaceDE w:val="0"/>
        <w:autoSpaceDN w:val="0"/>
        <w:spacing w:before="178" w:after="0" w:line="310" w:lineRule="auto"/>
        <w:ind w:right="2304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31. Человек: какой он? (</w:t>
      </w:r>
      <w:r w:rsidRPr="00D37375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понятие «человек» как духовно-нравственный идеал;</w:t>
      </w:r>
    </w:p>
    <w:p w:rsidR="00C0128B" w:rsidRPr="00D37375" w:rsidRDefault="00D37375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духовно-нравственного идеала в культуре;</w:t>
      </w:r>
    </w:p>
    <w:p w:rsidR="00C0128B" w:rsidRPr="00D37375" w:rsidRDefault="00D37375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свой идеал человека и нравственные качества, которые ему присущи.</w:t>
      </w:r>
    </w:p>
    <w:p w:rsidR="00C0128B" w:rsidRPr="00D37375" w:rsidRDefault="00D37375">
      <w:pPr>
        <w:tabs>
          <w:tab w:val="left" w:pos="240"/>
        </w:tabs>
        <w:autoSpaceDE w:val="0"/>
        <w:autoSpaceDN w:val="0"/>
        <w:spacing w:before="178" w:after="0" w:line="310" w:lineRule="auto"/>
        <w:ind w:right="331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Тема 32. Человек и культура (проект)</w:t>
      </w:r>
      <w:r w:rsidRPr="00D37375">
        <w:rPr>
          <w:lang w:val="ru-RU"/>
        </w:rPr>
        <w:br/>
      </w:r>
      <w:r w:rsidRPr="00D37375">
        <w:rPr>
          <w:lang w:val="ru-RU"/>
        </w:rPr>
        <w:tab/>
      </w: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грани взаимодействия человека и культуры;</w:t>
      </w:r>
    </w:p>
    <w:p w:rsidR="00C0128B" w:rsidRPr="00D37375" w:rsidRDefault="00D3737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уметь описать в выбранном направлении с помощью известных примеров образ человека, создаваемый произведениями культуры;</w:t>
      </w:r>
    </w:p>
    <w:p w:rsidR="00C0128B" w:rsidRPr="00D37375" w:rsidRDefault="00D373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показать взаимосвязь человека и культуры через их взаимовлияние;</w:t>
      </w:r>
    </w:p>
    <w:p w:rsidR="00C0128B" w:rsidRPr="00D37375" w:rsidRDefault="00D37375">
      <w:pPr>
        <w:autoSpaceDE w:val="0"/>
        <w:autoSpaceDN w:val="0"/>
        <w:spacing w:before="238" w:after="0" w:line="271" w:lineRule="auto"/>
        <w:ind w:left="240" w:right="432"/>
        <w:rPr>
          <w:lang w:val="ru-RU"/>
        </w:rPr>
      </w:pPr>
      <w:r w:rsidRPr="00D3737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328" w:right="802" w:bottom="1440" w:left="846" w:header="720" w:footer="720" w:gutter="0"/>
          <w:cols w:space="720" w:equalWidth="0">
            <w:col w:w="10252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4" w:line="220" w:lineRule="exact"/>
        <w:rPr>
          <w:lang w:val="ru-RU"/>
        </w:rPr>
      </w:pPr>
    </w:p>
    <w:p w:rsidR="00C0128B" w:rsidRDefault="00D3737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367"/>
        <w:gridCol w:w="709"/>
        <w:gridCol w:w="567"/>
        <w:gridCol w:w="5103"/>
        <w:gridCol w:w="850"/>
        <w:gridCol w:w="3596"/>
      </w:tblGrid>
      <w:tr w:rsidR="00C0128B" w:rsidTr="00E942B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0128B" w:rsidTr="00E942B0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</w:tr>
      <w:tr w:rsidR="00C0128B" w:rsidRPr="00E942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«Культура как социальность»</w:t>
            </w:r>
          </w:p>
        </w:tc>
      </w:tr>
      <w:tr w:rsidR="00C0128B" w:rsidRPr="00E942B0" w:rsidTr="00E942B0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E942B0" w:rsidRDefault="00D37375">
            <w:pPr>
              <w:autoSpaceDE w:val="0"/>
              <w:autoSpaceDN w:val="0"/>
              <w:spacing w:before="80" w:after="0" w:line="230" w:lineRule="auto"/>
              <w:ind w:left="72"/>
              <w:rPr>
                <w:sz w:val="32"/>
                <w:szCs w:val="32"/>
              </w:rPr>
            </w:pPr>
            <w:r w:rsidRPr="00E942B0">
              <w:rPr>
                <w:rFonts w:ascii="Times New Roman" w:eastAsia="Times New Roman" w:hAnsi="Times New Roman"/>
                <w:color w:val="000000"/>
                <w:w w:val="97"/>
                <w:sz w:val="32"/>
                <w:szCs w:val="32"/>
              </w:rPr>
              <w:t>Мир культуры: его структура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7375">
              <w:rPr>
                <w:lang w:val="ru-RU"/>
              </w:rPr>
              <w:br/>
            </w:r>
            <w:r w:rsidRPr="00E942B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специфику социальных явлений, их отличия от мира природы; </w:t>
            </w:r>
            <w:r w:rsidRPr="00E942B0">
              <w:rPr>
                <w:sz w:val="24"/>
                <w:szCs w:val="24"/>
                <w:lang w:val="ru-RU"/>
              </w:rPr>
              <w:br/>
            </w:r>
            <w:r w:rsidRPr="00E942B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взаимосвязь материальной культуры с духовно-нравственным состоянием общества; </w:t>
            </w:r>
            <w:r w:rsidRPr="00E942B0">
              <w:rPr>
                <w:sz w:val="24"/>
                <w:szCs w:val="24"/>
                <w:lang w:val="ru-RU"/>
              </w:rPr>
              <w:br/>
            </w:r>
            <w:r w:rsidRPr="00E942B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объяснения учителя, работать с учебником, </w:t>
            </w:r>
            <w:r w:rsidRPr="00E942B0">
              <w:rPr>
                <w:sz w:val="24"/>
                <w:szCs w:val="24"/>
                <w:lang w:val="ru-RU"/>
              </w:rPr>
              <w:br/>
            </w:r>
            <w:r w:rsidRPr="00E942B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анализировать проблемные ситуации;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C0128B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pStyle w:val="a9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4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России: многообразие регионов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исторической памяти разных народов, культурных традиций разных регионов России;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духовную культуру народов России как общее достояние нашей Родины;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История быта как история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 также научно-популярной литературой; просматривать и анализировать учебные фильмы;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Прогресс: технический и социальный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труд, разделение труда, какова роль труда в истории и современном обществе;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научно-популярной литературой; решать проблемные задачи, анализировать и разграничивать понятий;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Образование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образования в современном мире и ценность знаний;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образование  — важная часть процесса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формирования духовно-нравственных ориентиров человека; слушать объяснения учителя, рефлексировать собственный опыт, разграничивать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7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Права и обязанности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в чём заключается смысл понятий «права человека», правовая культура» и др.;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необходимость соблюдения прав и обязанностей человека;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текстом учебника и с источниками;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объяснять смысл понятий «религия», «атеизм» и др.; знать названия традиционных религий России, уметь объяснять их роль в истории и на современном этапе развития общества; слушать объяснения учителя, решать текстовые задачи;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Современный мир: самое важное (</w:t>
            </w:r>
            <w:r w:rsidRPr="00D3737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в чём заключаются основные духовно-нравственные ориентиры современного общества;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«Человек и его отражение в культуре»</w:t>
            </w:r>
          </w:p>
        </w:tc>
      </w:tr>
      <w:tr w:rsidR="00C0128B" w:rsidRPr="00E942B0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взаимосвязь таких понятий, как «свобода», ответственность, право и долг;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учебником,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проблемные ситуации;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важность взаимодействия человека и общества, негативные эффекты социальной изоляции;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Религия как источник нравственности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какой нравственный потенциал несут традиционные религии России;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учебником,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учебные фильмы по теме;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смысл понятия «гуманитарное знание»; осознавать, что культура помогает человеку понимать самого себя;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учебником, с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дополнительной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понятия «добро» и «зло» с помощью примеров из истории и культуры народов России, соотносить эти понятия с личным опытом;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проблемные задачи, работать с учебником,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рефлексировать собственный опыт;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Самопознание (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практическое занятие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соотносить понятия «мораль», «нравственность» с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самопознанием на доступном для возраста детей уровне;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самом себе; воспитывать навыки само- презентации, рефлексии; слушать и анализировать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доклады одноклассников;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«Человек как член общества»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 делает человека человеком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важность труда объяснять его роль в современном обществе;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осознавать трудолюбие как ответственность перед людьми и самим собой;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Подвиг: как узнать героя?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отличие подвига на войне и в мирное время;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имена героев;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понятия «дружба», «предательство»,«честь», «коллективизм», «благотворительность»;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7" w:lineRule="auto"/>
              <w:ind w:left="72" w:right="644"/>
              <w:jc w:val="both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понятия «бедность», «инвалидность»,«сиротство»;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предлагать пути преодоления проблем современного общества на доступном для понимания детей уровне;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задачи, 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понятия «милосердие», «взаимопомощь»,«благотворительность», «волонтёрство»;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общие черты традиций милосердия, взаимной помощи, благотворительности у представителей разных народов;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решать проблемные задачи,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тексты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характеризовать понятие «гуманизм» как источник духовно-нравственных ценностей народов России;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важность гуманизма для формирования личности, построения взаимоотношений в обществе;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социальные профессии и почему выбирать их нужно особенно ответственно;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готовить рефераты, слушать и анализировать доклады одноклассников;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выдающихся благотворителей в истории и в современной России;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учёные России. Наука как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 социального и духовного прогресса 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наука; приводить имена выдающихся учёных России;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профессия (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практическое занятие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обосновывать, какие духовно-нравственные качества нужны для выбранной профессии;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«Родина и патриотизм»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Гражданин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понятия «Родина», «гражданство»; понимать духовно-нравственный смысл патриотизма;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текстом учебника;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патриотизма в истории и в современном обществе;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учебником,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рефлексировать собственный опыт;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Защита Родины: подвиг или долг?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важность сохранения мира и согласия;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военных подвигов; понимать особенности защиты чести Родины в спорте, науке, культуре;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смотреть и анализировать учебные фильмы;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Государство. Россия — наша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понятие «государство»;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выделять и характеризовать основные особенности Российского государства с опорой на духовно-нравственные ценности;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текстом учебника, с дополнительной научно-популярной литературой;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Гражданская идентичность (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практическое занятие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обосновать важность духовно-нравственных качеств гражданина;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 и мой класс (</w:t>
            </w:r>
            <w:r w:rsidRPr="00D3737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понятие «доброе дело» в контексте оценки собственных действий, их нравственного начала;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 w:rsidRPr="00E942B0">
        <w:trPr>
          <w:trHeight w:hRule="exact" w:val="5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Человек: какой он? (</w:t>
            </w:r>
            <w:r w:rsidRPr="00D3737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сформулировать свой идеал человека, назвать качества, ему присущие;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</w:tbl>
    <w:p w:rsidR="00C0128B" w:rsidRPr="00D37375" w:rsidRDefault="00C0128B">
      <w:pPr>
        <w:autoSpaceDE w:val="0"/>
        <w:autoSpaceDN w:val="0"/>
        <w:spacing w:after="0" w:line="14" w:lineRule="exact"/>
        <w:rPr>
          <w:lang w:val="ru-RU"/>
        </w:rPr>
      </w:pPr>
    </w:p>
    <w:p w:rsidR="00C0128B" w:rsidRPr="00D37375" w:rsidRDefault="00C0128B">
      <w:pPr>
        <w:rPr>
          <w:lang w:val="ru-RU"/>
        </w:rPr>
        <w:sectPr w:rsidR="00C0128B" w:rsidRPr="00D37375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14"/>
        <w:gridCol w:w="528"/>
        <w:gridCol w:w="1106"/>
        <w:gridCol w:w="1140"/>
        <w:gridCol w:w="804"/>
        <w:gridCol w:w="4526"/>
        <w:gridCol w:w="1082"/>
        <w:gridCol w:w="2534"/>
      </w:tblGrid>
      <w:tr w:rsidR="00C0128B" w:rsidRPr="00E942B0">
        <w:trPr>
          <w:trHeight w:hRule="exact" w:val="5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и культура (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проект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показать взаимосвязь человека и культуры через их взаимное влияние;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образ человека высокой духовной культуры, создаваемый в произведениях искусства;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источниками, систематизировать понятия,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подготовить проект;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Государственный музей истории религии в Санкт-Петербурге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gmir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Музей истории религии 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национальностей Прикамья в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Сарапуле 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mirinp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pravorg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) Музей истории мировых культур и религий в Дербенте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(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derbentmkr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).</w:t>
            </w:r>
          </w:p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16"/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сайт дисциплины ОРКСЭ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образовательной области основ духовно-нравственной культуры народов России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orkce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apkpro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коллекция образовательных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ресурсов по поиску произведений искусства по времени, стране, стилю.</w:t>
            </w:r>
          </w:p>
          <w:p w:rsidR="00C0128B" w:rsidRPr="00D37375" w:rsidRDefault="00D37375" w:rsidP="00D3737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artclassic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edu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гид по музеям мира и галереям 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smirnova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net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подробная энциклопедия по мифологии с текстами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mifolog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 xml:space="preserve">/ 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электронная энциклопедия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«Народы и религии мира»</w:t>
            </w:r>
            <w:r w:rsidRPr="00D37375">
              <w:rPr>
                <w:rFonts w:ascii="Times New Roman" w:hAnsi="Times New Roman" w:cs="Times New Roman"/>
                <w:sz w:val="16"/>
                <w:lang w:val="ru-RU"/>
              </w:rPr>
              <w:br/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http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://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www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cbook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.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ru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  <w:r w:rsidRPr="00D37375">
              <w:rPr>
                <w:rFonts w:ascii="Times New Roman" w:hAnsi="Times New Roman" w:cs="Times New Roman"/>
                <w:w w:val="97"/>
                <w:sz w:val="16"/>
              </w:rPr>
              <w:t>peoples</w:t>
            </w:r>
            <w:r w:rsidRPr="00D37375">
              <w:rPr>
                <w:rFonts w:ascii="Times New Roman" w:hAnsi="Times New Roman" w:cs="Times New Roman"/>
                <w:w w:val="97"/>
                <w:sz w:val="16"/>
                <w:lang w:val="ru-RU"/>
              </w:rPr>
              <w:t>/</w:t>
            </w:r>
          </w:p>
        </w:tc>
      </w:tr>
      <w:tr w:rsidR="00C0128B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</w:tr>
    </w:tbl>
    <w:p w:rsidR="00C0128B" w:rsidRDefault="00C0128B">
      <w:pPr>
        <w:autoSpaceDE w:val="0"/>
        <w:autoSpaceDN w:val="0"/>
        <w:spacing w:after="0" w:line="14" w:lineRule="exact"/>
      </w:pPr>
    </w:p>
    <w:p w:rsidR="00C0128B" w:rsidRDefault="00C0128B">
      <w:pPr>
        <w:sectPr w:rsidR="00C0128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128B" w:rsidRDefault="00C0128B">
      <w:pPr>
        <w:autoSpaceDE w:val="0"/>
        <w:autoSpaceDN w:val="0"/>
        <w:spacing w:after="78" w:line="220" w:lineRule="exact"/>
      </w:pPr>
    </w:p>
    <w:p w:rsidR="00C0128B" w:rsidRDefault="00D3737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C0128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0128B" w:rsidTr="00D3737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8B" w:rsidRDefault="00C0128B"/>
        </w:tc>
      </w:tr>
      <w:tr w:rsidR="00C0128B" w:rsidRPr="00D37375" w:rsidTr="00D37375">
        <w:trPr>
          <w:trHeight w:hRule="exact" w:val="6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культуры: его структура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24"/>
                <w:lang w:val="ru-RU"/>
              </w:rPr>
            </w:pPr>
            <w:r w:rsidRPr="00D37375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России: многообразие регионов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21B86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России: многообразие регионов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21B86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быта как история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21B86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Прогресс: технический и социальный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21B86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21B86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Права и обязанности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21B86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 и религия: духовно-нравственное взаимодействие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21B86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C0128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Современный мир: самое важное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E05D5D" w:rsidRDefault="00E05D5D" w:rsidP="00E05D5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05D5D">
              <w:rPr>
                <w:rFonts w:ascii="Times New Roman" w:hAnsi="Times New Roman" w:cs="Times New Roman"/>
                <w:sz w:val="24"/>
                <w:lang w:val="ru-RU"/>
              </w:rPr>
              <w:t>Письменный контроль</w:t>
            </w:r>
          </w:p>
        </w:tc>
      </w:tr>
      <w:tr w:rsidR="00D373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A6C31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A6C31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как источник нравственности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A6C31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A6C31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9A6C31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C0128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Самопознание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E05D5D" w:rsidRDefault="00E05D5D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05D5D">
              <w:rPr>
                <w:lang w:val="ru-RU"/>
              </w:rPr>
              <w:t>Письменный контроль</w:t>
            </w:r>
          </w:p>
        </w:tc>
      </w:tr>
      <w:tr w:rsidR="00D37375" w:rsidTr="00D37375">
        <w:trPr>
          <w:trHeight w:hRule="exact" w:val="7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 делает человека человеком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pStyle w:val="a9"/>
            </w:pPr>
            <w:r w:rsidRPr="00DA7578">
              <w:rPr>
                <w:lang w:val="ru-RU"/>
              </w:rPr>
              <w:t>Устный опрос</w:t>
            </w:r>
          </w:p>
        </w:tc>
      </w:tr>
      <w:tr w:rsidR="00D37375" w:rsidTr="00D37375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Подвиг: как узнать героя?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pStyle w:val="a9"/>
            </w:pPr>
            <w:r w:rsidRPr="00DA7578">
              <w:rPr>
                <w:lang w:val="ru-RU"/>
              </w:rPr>
              <w:t>Устный опрос</w:t>
            </w:r>
          </w:p>
        </w:tc>
      </w:tr>
    </w:tbl>
    <w:p w:rsidR="00C0128B" w:rsidRDefault="00C0128B">
      <w:pPr>
        <w:autoSpaceDE w:val="0"/>
        <w:autoSpaceDN w:val="0"/>
        <w:spacing w:after="0" w:line="14" w:lineRule="exact"/>
      </w:pPr>
    </w:p>
    <w:p w:rsidR="00C0128B" w:rsidRDefault="00C0128B">
      <w:pPr>
        <w:sectPr w:rsidR="00C0128B">
          <w:pgSz w:w="11900" w:h="16840"/>
          <w:pgMar w:top="298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Default="00C012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D373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Проблемы современного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общества как отражение его духовно-нравственного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самосознания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71" w:lineRule="auto"/>
              <w:ind w:left="72" w:right="1182"/>
              <w:jc w:val="both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Гуманизм как сущностная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духовно-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нравственной культуры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Гуманизм как сущностная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духовно-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нравственной культуры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Социальные профессии; их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важность для сохранения </w:t>
            </w:r>
            <w:r w:rsidRPr="00D37375">
              <w:rPr>
                <w:lang w:val="ru-RU"/>
              </w:rPr>
              <w:br/>
            </w: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духовно-нравственного облика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Выдающиеся учёные России.</w:t>
            </w:r>
          </w:p>
          <w:p w:rsidR="00D37375" w:rsidRPr="00D37375" w:rsidRDefault="00D37375" w:rsidP="00D37375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Наука как источник социального и духовного прогресса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r w:rsidRPr="00BD6FFE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C0128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профессия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E05D5D" w:rsidRDefault="00E05D5D" w:rsidP="00E05D5D">
            <w:pPr>
              <w:pStyle w:val="a9"/>
              <w:rPr>
                <w:rFonts w:ascii="Times New Roman" w:hAnsi="Times New Roman" w:cs="Times New Roman"/>
              </w:rPr>
            </w:pPr>
            <w:r w:rsidRPr="00E05D5D">
              <w:rPr>
                <w:rFonts w:ascii="Times New Roman" w:hAnsi="Times New Roman" w:cs="Times New Roman"/>
                <w:sz w:val="24"/>
                <w:lang w:val="ru-RU"/>
              </w:rPr>
              <w:t>Письменный контроль</w:t>
            </w:r>
          </w:p>
        </w:tc>
      </w:tr>
      <w:tr w:rsidR="00D37375" w:rsidTr="00D37375">
        <w:trPr>
          <w:trHeight w:hRule="exact" w:val="6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37375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 w:rsidTr="00D37375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Патриотизм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37375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D37375" w:rsidTr="00D37375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Родины: подвиг или долг?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Default="00D37375" w:rsidP="00D3737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7375" w:rsidRPr="00D37375" w:rsidRDefault="00D37375" w:rsidP="00D37375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D37375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C0128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Государство. Россия — наша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r w:rsidRPr="00D37375">
              <w:rPr>
                <w:rFonts w:ascii="Times New Roman" w:hAnsi="Times New Roman" w:cs="Times New Roman"/>
                <w:sz w:val="24"/>
                <w:lang w:val="ru-RU"/>
              </w:rPr>
              <w:t>Устный опрос</w:t>
            </w:r>
          </w:p>
        </w:tc>
      </w:tr>
      <w:tr w:rsidR="00E05D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Гражданская идентичность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E05D5D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05D5D">
              <w:rPr>
                <w:rFonts w:ascii="Times New Roman" w:hAnsi="Times New Roman" w:cs="Times New Roman"/>
                <w:sz w:val="24"/>
                <w:lang w:val="ru-RU"/>
              </w:rPr>
              <w:t>Письменный контроль</w:t>
            </w:r>
          </w:p>
        </w:tc>
      </w:tr>
      <w:tr w:rsidR="00E05D5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D37375" w:rsidRDefault="00E05D5D" w:rsidP="00E05D5D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E05D5D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05D5D">
              <w:rPr>
                <w:rFonts w:ascii="Times New Roman" w:hAnsi="Times New Roman" w:cs="Times New Roman"/>
                <w:sz w:val="24"/>
                <w:lang w:val="ru-RU"/>
              </w:rPr>
              <w:t>Письменный контроль</w:t>
            </w:r>
          </w:p>
        </w:tc>
      </w:tr>
    </w:tbl>
    <w:p w:rsidR="00C0128B" w:rsidRDefault="00C0128B">
      <w:pPr>
        <w:autoSpaceDE w:val="0"/>
        <w:autoSpaceDN w:val="0"/>
        <w:spacing w:after="0" w:line="14" w:lineRule="exact"/>
      </w:pPr>
    </w:p>
    <w:p w:rsidR="00C0128B" w:rsidRDefault="00C0128B">
      <w:pPr>
        <w:sectPr w:rsidR="00C0128B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Default="00C0128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E05D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D37375" w:rsidRDefault="00E05D5D" w:rsidP="00E05D5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Человек: какой он?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E05D5D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05D5D">
              <w:rPr>
                <w:rFonts w:ascii="Times New Roman" w:hAnsi="Times New Roman" w:cs="Times New Roman"/>
                <w:sz w:val="24"/>
                <w:lang w:val="ru-RU"/>
              </w:rPr>
              <w:t>Письменный контроль</w:t>
            </w:r>
          </w:p>
        </w:tc>
      </w:tr>
      <w:tr w:rsidR="00E05D5D" w:rsidTr="00E05D5D">
        <w:trPr>
          <w:trHeight w:hRule="exact" w:val="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и культура (проект)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Default="00E05D5D" w:rsidP="00E05D5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D5D" w:rsidRPr="00E05D5D" w:rsidRDefault="00E05D5D" w:rsidP="00E05D5D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05D5D">
              <w:rPr>
                <w:rFonts w:ascii="Times New Roman" w:hAnsi="Times New Roman" w:cs="Times New Roman"/>
                <w:sz w:val="24"/>
                <w:lang w:val="ru-RU"/>
              </w:rPr>
              <w:t>Письменный контроль</w:t>
            </w:r>
          </w:p>
        </w:tc>
      </w:tr>
      <w:tr w:rsidR="00C0128B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Pr="00D37375" w:rsidRDefault="00D3737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373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D3737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128B" w:rsidRDefault="00C0128B"/>
        </w:tc>
      </w:tr>
    </w:tbl>
    <w:p w:rsidR="00C0128B" w:rsidRDefault="00C0128B">
      <w:pPr>
        <w:autoSpaceDE w:val="0"/>
        <w:autoSpaceDN w:val="0"/>
        <w:spacing w:after="0" w:line="14" w:lineRule="exact"/>
      </w:pPr>
    </w:p>
    <w:p w:rsidR="00C0128B" w:rsidRDefault="00C0128B">
      <w:pPr>
        <w:sectPr w:rsidR="00C0128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28B" w:rsidRPr="00D37375" w:rsidRDefault="00C0128B">
      <w:pPr>
        <w:autoSpaceDE w:val="0"/>
        <w:autoSpaceDN w:val="0"/>
        <w:spacing w:after="78" w:line="220" w:lineRule="exact"/>
        <w:rPr>
          <w:lang w:val="ru-RU"/>
        </w:rPr>
      </w:pPr>
    </w:p>
    <w:p w:rsidR="000B00F5" w:rsidRPr="000B00F5" w:rsidRDefault="000B00F5" w:rsidP="000B00F5">
      <w:pPr>
        <w:rPr>
          <w:b/>
          <w:lang w:val="ru-RU"/>
        </w:rPr>
      </w:pPr>
      <w:r w:rsidRPr="000B00F5">
        <w:rPr>
          <w:b/>
          <w:lang w:val="ru-RU"/>
        </w:rPr>
        <w:t xml:space="preserve">Содержание предметной области «Основы духовно-нравственной культуры народов России» </w:t>
      </w:r>
    </w:p>
    <w:p w:rsidR="000B00F5" w:rsidRPr="000B00F5" w:rsidRDefault="000B00F5" w:rsidP="000B00F5">
      <w:pPr>
        <w:jc w:val="both"/>
        <w:rPr>
          <w:b/>
          <w:lang w:val="ru-RU"/>
        </w:rPr>
      </w:pPr>
    </w:p>
    <w:p w:rsidR="000B00F5" w:rsidRDefault="000B00F5" w:rsidP="000B00F5">
      <w:pPr>
        <w:pStyle w:val="210"/>
        <w:spacing w:before="20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t>«Россия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наш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общий</w:t>
      </w:r>
      <w:r w:rsidRPr="000B00F5">
        <w:rPr>
          <w:spacing w:val="-1"/>
          <w:lang w:val="ru-RU"/>
        </w:rPr>
        <w:t xml:space="preserve"> </w:t>
      </w:r>
      <w:r w:rsidRPr="000B00F5">
        <w:rPr>
          <w:spacing w:val="-4"/>
          <w:lang w:val="ru-RU"/>
        </w:rPr>
        <w:t>дом»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1.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Зачем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изучать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курс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«Основы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4"/>
          <w:lang w:val="ru-RU"/>
        </w:rPr>
        <w:t xml:space="preserve"> </w:t>
      </w:r>
      <w:r w:rsidRPr="000B00F5">
        <w:rPr>
          <w:spacing w:val="-2"/>
          <w:lang w:val="ru-RU"/>
        </w:rPr>
        <w:t>России»?</w:t>
      </w:r>
    </w:p>
    <w:p w:rsidR="000B00F5" w:rsidRPr="000B00F5" w:rsidRDefault="000B00F5" w:rsidP="000B00F5">
      <w:pPr>
        <w:pStyle w:val="af"/>
        <w:spacing w:before="60" w:line="292" w:lineRule="auto"/>
        <w:ind w:left="106" w:right="184" w:firstLine="180"/>
        <w:rPr>
          <w:lang w:val="ru-RU"/>
        </w:rPr>
      </w:pPr>
      <w:r w:rsidRPr="000B00F5">
        <w:rPr>
          <w:lang w:val="ru-RU"/>
        </w:rPr>
        <w:t>Формирование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закрепление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гражданского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единства.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Родина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Отечество.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Традиционные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0B00F5" w:rsidRPr="000B00F5" w:rsidRDefault="000B00F5" w:rsidP="000B00F5">
      <w:pPr>
        <w:pStyle w:val="af"/>
        <w:spacing w:line="274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2.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Наш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дом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1"/>
          <w:lang w:val="ru-RU"/>
        </w:rPr>
        <w:t xml:space="preserve"> </w:t>
      </w:r>
      <w:r w:rsidRPr="000B00F5">
        <w:rPr>
          <w:spacing w:val="-2"/>
          <w:lang w:val="ru-RU"/>
        </w:rPr>
        <w:t>Россия.</w:t>
      </w:r>
    </w:p>
    <w:p w:rsidR="000B00F5" w:rsidRPr="000B00F5" w:rsidRDefault="000B00F5" w:rsidP="000B00F5">
      <w:pPr>
        <w:pStyle w:val="af"/>
        <w:spacing w:before="60" w:line="292" w:lineRule="auto"/>
        <w:ind w:left="106" w:right="168" w:firstLine="180"/>
        <w:rPr>
          <w:lang w:val="ru-RU"/>
        </w:rPr>
      </w:pPr>
      <w:r w:rsidRPr="000B00F5">
        <w:rPr>
          <w:lang w:val="ru-RU"/>
        </w:rPr>
        <w:t>Россия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многонациональная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страна.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Многонациональный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народ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Российской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Федерации.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Россия как общий дом. Дружба народов.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3.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1"/>
          <w:lang w:val="ru-RU"/>
        </w:rPr>
        <w:t xml:space="preserve"> </w:t>
      </w:r>
      <w:r w:rsidRPr="000B00F5">
        <w:rPr>
          <w:spacing w:val="-2"/>
          <w:lang w:val="ru-RU"/>
        </w:rPr>
        <w:t>история.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Что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такое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язык?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языке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отражается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его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история?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инструмент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культуры. Важность коммуникации между людьми. Языки народов мира, их взаимосвязь.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4.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Русский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общения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2"/>
          <w:lang w:val="ru-RU"/>
        </w:rPr>
        <w:t xml:space="preserve"> возможностей.</w:t>
      </w:r>
    </w:p>
    <w:p w:rsidR="000B00F5" w:rsidRPr="000B00F5" w:rsidRDefault="000B00F5" w:rsidP="000B00F5">
      <w:pPr>
        <w:pStyle w:val="af"/>
        <w:spacing w:before="60" w:line="292" w:lineRule="auto"/>
        <w:ind w:left="106" w:right="70" w:firstLine="180"/>
        <w:rPr>
          <w:lang w:val="ru-RU"/>
        </w:rPr>
      </w:pPr>
      <w:r w:rsidRPr="000B00F5">
        <w:rPr>
          <w:lang w:val="ru-RU"/>
        </w:rPr>
        <w:t>Русский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основа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российской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культуры.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складывался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русский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язык: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вклад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России в его развитие. Русский язык как культурообразующий проект и язык межнационального общения.</w:t>
      </w:r>
    </w:p>
    <w:p w:rsidR="000B00F5" w:rsidRPr="000B00F5" w:rsidRDefault="000B00F5" w:rsidP="000B00F5">
      <w:pPr>
        <w:pStyle w:val="af"/>
        <w:spacing w:line="292" w:lineRule="auto"/>
        <w:ind w:left="286" w:right="696" w:hanging="181"/>
        <w:rPr>
          <w:lang w:val="ru-RU"/>
        </w:rPr>
      </w:pPr>
      <w:r w:rsidRPr="000B00F5">
        <w:rPr>
          <w:lang w:val="ru-RU"/>
        </w:rPr>
        <w:t>Важность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общего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языка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для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всех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Возможности,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которые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даёт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русский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язык. Тема 5. Истоки родной культуры.</w:t>
      </w:r>
    </w:p>
    <w:p w:rsidR="000B00F5" w:rsidRPr="000B00F5" w:rsidRDefault="000B00F5" w:rsidP="000B00F5">
      <w:pPr>
        <w:pStyle w:val="af"/>
        <w:spacing w:line="292" w:lineRule="auto"/>
        <w:ind w:left="106" w:firstLine="180"/>
        <w:rPr>
          <w:lang w:val="ru-RU"/>
        </w:rPr>
      </w:pPr>
      <w:r w:rsidRPr="000B00F5">
        <w:rPr>
          <w:lang w:val="ru-RU"/>
        </w:rPr>
        <w:t>Что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такое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природа.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Роль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жизни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общества.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Многообразие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 его причины. Единство культурного пространства России.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6.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Материальная</w:t>
      </w:r>
      <w:r w:rsidRPr="000B00F5">
        <w:rPr>
          <w:spacing w:val="-4"/>
          <w:lang w:val="ru-RU"/>
        </w:rPr>
        <w:t xml:space="preserve"> </w:t>
      </w:r>
      <w:r w:rsidRPr="000B00F5">
        <w:rPr>
          <w:spacing w:val="-2"/>
          <w:lang w:val="ru-RU"/>
        </w:rPr>
        <w:t>культура.</w:t>
      </w:r>
    </w:p>
    <w:p w:rsidR="000B00F5" w:rsidRPr="000B00F5" w:rsidRDefault="000B00F5" w:rsidP="000B00F5">
      <w:pPr>
        <w:pStyle w:val="af"/>
        <w:spacing w:before="58" w:line="292" w:lineRule="auto"/>
        <w:ind w:left="106" w:right="696" w:firstLine="180"/>
        <w:rPr>
          <w:lang w:val="ru-RU"/>
        </w:rPr>
      </w:pPr>
      <w:r w:rsidRPr="000B00F5">
        <w:rPr>
          <w:lang w:val="ru-RU"/>
        </w:rPr>
        <w:t>Материальная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культура: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архитектура,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одежда,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пища,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транспорт,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техника.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Связь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между материальной культурой и духовно-нравственными ценностями общества.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7.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Духовная</w:t>
      </w:r>
      <w:r w:rsidRPr="000B00F5">
        <w:rPr>
          <w:spacing w:val="-2"/>
          <w:lang w:val="ru-RU"/>
        </w:rPr>
        <w:t xml:space="preserve"> культура.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Духовно-нравственная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культура.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Искусство,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наука,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духовность.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Мораль,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нравственность,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ценности. Художественное осмысление мира. Символ и знак. Духовная культура как реализация ценностей.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8.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Культура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1"/>
          <w:lang w:val="ru-RU"/>
        </w:rPr>
        <w:t xml:space="preserve"> </w:t>
      </w:r>
      <w:r w:rsidRPr="000B00F5">
        <w:rPr>
          <w:spacing w:val="-2"/>
          <w:lang w:val="ru-RU"/>
        </w:rPr>
        <w:t>религия.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Религия и культура. Что такое религия, её роль в жизни общества и человека. Государствообразующие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религии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Единство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ценностей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религиях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России.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9.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Культура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1"/>
          <w:lang w:val="ru-RU"/>
        </w:rPr>
        <w:t xml:space="preserve"> </w:t>
      </w:r>
      <w:r w:rsidRPr="000B00F5">
        <w:rPr>
          <w:spacing w:val="-2"/>
          <w:lang w:val="ru-RU"/>
        </w:rPr>
        <w:t>образование.</w:t>
      </w:r>
    </w:p>
    <w:p w:rsidR="000B00F5" w:rsidRPr="000B00F5" w:rsidRDefault="000B00F5" w:rsidP="000B00F5">
      <w:pPr>
        <w:pStyle w:val="af"/>
        <w:spacing w:before="61" w:line="292" w:lineRule="auto"/>
        <w:ind w:left="106" w:firstLine="180"/>
        <w:rPr>
          <w:lang w:val="ru-RU"/>
        </w:rPr>
      </w:pPr>
      <w:r w:rsidRPr="000B00F5">
        <w:rPr>
          <w:lang w:val="ru-RU"/>
        </w:rPr>
        <w:t>Зачем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нужно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учиться?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способ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получения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нужных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знаний.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Образование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ключ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 социализации и духовно-нравственному развитию человека.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10.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Многообразие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России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(практическое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занятие).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Единство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Что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значит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быть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культурным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человеком?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Знание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культуре народов России.</w:t>
      </w:r>
    </w:p>
    <w:p w:rsidR="000B00F5" w:rsidRDefault="000B00F5" w:rsidP="000B00F5">
      <w:pPr>
        <w:pStyle w:val="210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0B00F5" w:rsidRPr="000B00F5" w:rsidRDefault="000B00F5" w:rsidP="000B00F5">
      <w:pPr>
        <w:spacing w:before="61"/>
        <w:ind w:left="286"/>
        <w:rPr>
          <w:b/>
          <w:lang w:val="ru-RU"/>
        </w:rPr>
      </w:pPr>
      <w:r w:rsidRPr="000B00F5">
        <w:rPr>
          <w:b/>
          <w:lang w:val="ru-RU"/>
        </w:rPr>
        <w:t>«Семья</w:t>
      </w:r>
      <w:r w:rsidRPr="000B00F5">
        <w:rPr>
          <w:b/>
          <w:spacing w:val="-7"/>
          <w:lang w:val="ru-RU"/>
        </w:rPr>
        <w:t xml:space="preserve"> </w:t>
      </w:r>
      <w:r w:rsidRPr="000B00F5">
        <w:rPr>
          <w:b/>
          <w:lang w:val="ru-RU"/>
        </w:rPr>
        <w:t>и</w:t>
      </w:r>
      <w:r w:rsidRPr="000B00F5">
        <w:rPr>
          <w:b/>
          <w:spacing w:val="-7"/>
          <w:lang w:val="ru-RU"/>
        </w:rPr>
        <w:t xml:space="preserve"> </w:t>
      </w:r>
      <w:r w:rsidRPr="000B00F5">
        <w:rPr>
          <w:b/>
          <w:lang w:val="ru-RU"/>
        </w:rPr>
        <w:t>духовно-нравственные</w:t>
      </w:r>
      <w:r w:rsidRPr="000B00F5">
        <w:rPr>
          <w:b/>
          <w:spacing w:val="-6"/>
          <w:lang w:val="ru-RU"/>
        </w:rPr>
        <w:t xml:space="preserve"> </w:t>
      </w:r>
      <w:r w:rsidRPr="000B00F5">
        <w:rPr>
          <w:b/>
          <w:spacing w:val="-2"/>
          <w:lang w:val="ru-RU"/>
        </w:rPr>
        <w:t>ценности»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lastRenderedPageBreak/>
        <w:t>Тема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11.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Семья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хранитель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духовных</w:t>
      </w:r>
      <w:r w:rsidRPr="000B00F5">
        <w:rPr>
          <w:spacing w:val="-1"/>
          <w:lang w:val="ru-RU"/>
        </w:rPr>
        <w:t xml:space="preserve"> </w:t>
      </w:r>
      <w:r w:rsidRPr="000B00F5">
        <w:rPr>
          <w:spacing w:val="-2"/>
          <w:lang w:val="ru-RU"/>
        </w:rPr>
        <w:t>ценностей.</w:t>
      </w:r>
    </w:p>
    <w:p w:rsidR="000B00F5" w:rsidRPr="000B00F5" w:rsidRDefault="000B00F5" w:rsidP="000B00F5">
      <w:pPr>
        <w:pStyle w:val="af"/>
        <w:spacing w:before="60" w:line="292" w:lineRule="auto"/>
        <w:ind w:left="106" w:right="168" w:firstLine="180"/>
        <w:rPr>
          <w:lang w:val="ru-RU"/>
        </w:rPr>
      </w:pPr>
      <w:r w:rsidRPr="000B00F5">
        <w:rPr>
          <w:lang w:val="ru-RU"/>
        </w:rPr>
        <w:t>Семья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базовый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элемент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общества.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Семейные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ценности,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культура.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Помощь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сиротам как духовно-нравственный долг человека.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12.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Родина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начинается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с</w:t>
      </w:r>
      <w:r w:rsidRPr="000B00F5">
        <w:rPr>
          <w:spacing w:val="-2"/>
          <w:lang w:val="ru-RU"/>
        </w:rPr>
        <w:t xml:space="preserve"> семьи.</w:t>
      </w:r>
    </w:p>
    <w:p w:rsidR="000B00F5" w:rsidRPr="000B00F5" w:rsidRDefault="000B00F5" w:rsidP="000B00F5">
      <w:pPr>
        <w:pStyle w:val="af"/>
        <w:spacing w:before="60" w:line="292" w:lineRule="auto"/>
        <w:ind w:left="106" w:right="168" w:firstLine="180"/>
        <w:rPr>
          <w:lang w:val="ru-RU"/>
        </w:rPr>
      </w:pPr>
      <w:r w:rsidRPr="000B00F5">
        <w:rPr>
          <w:lang w:val="ru-RU"/>
        </w:rPr>
        <w:t>История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семьи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часть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истории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народа,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государства,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человечества.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proofErr w:type="gramStart"/>
      <w:r w:rsidRPr="000B00F5">
        <w:rPr>
          <w:lang w:val="ru-RU"/>
        </w:rPr>
        <w:t>связаны</w:t>
      </w:r>
      <w:proofErr w:type="gramEnd"/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Родина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семья? Что такое Родина и Отечество?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13.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семейного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воспитания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2"/>
          <w:lang w:val="ru-RU"/>
        </w:rPr>
        <w:t xml:space="preserve"> России.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t>Семейные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Межнациональные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семьи.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Семейное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воспитание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5"/>
          <w:lang w:val="ru-RU"/>
        </w:rPr>
        <w:t>как</w:t>
      </w:r>
    </w:p>
    <w:p w:rsidR="000B00F5" w:rsidRPr="000B00F5" w:rsidRDefault="000B00F5" w:rsidP="000B00F5">
      <w:pPr>
        <w:pStyle w:val="af"/>
        <w:spacing w:before="62"/>
        <w:ind w:left="106"/>
        <w:rPr>
          <w:lang w:val="ru-RU"/>
        </w:rPr>
      </w:pPr>
      <w:r w:rsidRPr="000B00F5">
        <w:rPr>
          <w:lang w:val="ru-RU"/>
        </w:rPr>
        <w:t>трансляция</w:t>
      </w:r>
      <w:r w:rsidRPr="000B00F5">
        <w:rPr>
          <w:spacing w:val="-6"/>
          <w:lang w:val="ru-RU"/>
        </w:rPr>
        <w:t xml:space="preserve"> </w:t>
      </w:r>
      <w:r w:rsidRPr="000B00F5">
        <w:rPr>
          <w:spacing w:val="-2"/>
          <w:lang w:val="ru-RU"/>
        </w:rPr>
        <w:t>ценностей.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14.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Образ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семьи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культуре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2"/>
          <w:lang w:val="ru-RU"/>
        </w:rPr>
        <w:t xml:space="preserve"> России.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Произведения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устного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поэтического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творчества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(сказки,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поговорки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т.д.)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семье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семейных обязанностях. Семья в литературе и произведениях разных видов искусства.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15.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Труд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истории</w:t>
      </w:r>
      <w:r w:rsidRPr="000B00F5">
        <w:rPr>
          <w:spacing w:val="-1"/>
          <w:lang w:val="ru-RU"/>
        </w:rPr>
        <w:t xml:space="preserve"> </w:t>
      </w:r>
      <w:r w:rsidRPr="000B00F5">
        <w:rPr>
          <w:spacing w:val="-2"/>
          <w:lang w:val="ru-RU"/>
        </w:rPr>
        <w:t>семьи.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Социальные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роли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истории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семьи.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Роль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домашнего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труда.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Роль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нравственных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норм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 xml:space="preserve">благополучии </w:t>
      </w:r>
      <w:r w:rsidRPr="000B00F5">
        <w:rPr>
          <w:spacing w:val="-2"/>
          <w:lang w:val="ru-RU"/>
        </w:rPr>
        <w:t>семьи.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16.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Семья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современном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мире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(практическое</w:t>
      </w:r>
      <w:r w:rsidRPr="000B00F5">
        <w:rPr>
          <w:spacing w:val="-2"/>
          <w:lang w:val="ru-RU"/>
        </w:rPr>
        <w:t xml:space="preserve"> занятие).</w:t>
      </w:r>
    </w:p>
    <w:p w:rsidR="000B00F5" w:rsidRPr="000B00F5" w:rsidRDefault="000B00F5" w:rsidP="000B00F5">
      <w:pPr>
        <w:pStyle w:val="af"/>
        <w:spacing w:before="60" w:line="292" w:lineRule="auto"/>
        <w:ind w:left="106" w:right="696" w:firstLine="180"/>
        <w:rPr>
          <w:lang w:val="ru-RU"/>
        </w:rPr>
      </w:pPr>
      <w:r w:rsidRPr="000B00F5">
        <w:rPr>
          <w:lang w:val="ru-RU"/>
        </w:rPr>
        <w:t>Рассказ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своей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семье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(с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использованием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фотографий,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книг,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писем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др.).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Семейное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древо. Семейные традиции.</w:t>
      </w:r>
    </w:p>
    <w:p w:rsidR="000B00F5" w:rsidRDefault="000B00F5" w:rsidP="000B00F5">
      <w:pPr>
        <w:pStyle w:val="210"/>
        <w:spacing w:before="119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0B00F5" w:rsidRPr="000B00F5" w:rsidRDefault="000B00F5" w:rsidP="000B00F5">
      <w:pPr>
        <w:spacing w:before="60"/>
        <w:ind w:left="286"/>
        <w:rPr>
          <w:b/>
          <w:lang w:val="ru-RU"/>
        </w:rPr>
      </w:pPr>
      <w:r w:rsidRPr="000B00F5">
        <w:rPr>
          <w:b/>
          <w:lang w:val="ru-RU"/>
        </w:rPr>
        <w:t>«Духовно-нравственное</w:t>
      </w:r>
      <w:r w:rsidRPr="000B00F5">
        <w:rPr>
          <w:b/>
          <w:spacing w:val="-9"/>
          <w:lang w:val="ru-RU"/>
        </w:rPr>
        <w:t xml:space="preserve"> </w:t>
      </w:r>
      <w:r w:rsidRPr="000B00F5">
        <w:rPr>
          <w:b/>
          <w:lang w:val="ru-RU"/>
        </w:rPr>
        <w:t>богатство</w:t>
      </w:r>
      <w:r w:rsidRPr="000B00F5">
        <w:rPr>
          <w:b/>
          <w:spacing w:val="-9"/>
          <w:lang w:val="ru-RU"/>
        </w:rPr>
        <w:t xml:space="preserve"> </w:t>
      </w:r>
      <w:r w:rsidRPr="000B00F5">
        <w:rPr>
          <w:b/>
          <w:spacing w:val="-2"/>
          <w:lang w:val="ru-RU"/>
        </w:rPr>
        <w:t>личности»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17.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Личность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общество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2"/>
          <w:lang w:val="ru-RU"/>
        </w:rPr>
        <w:t xml:space="preserve"> культура.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Что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делает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человека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человеком?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Почему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человек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может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жить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вне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общества.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Связь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между обществом и культурой как реализация духовно-нравственных ценностей.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18.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Духовный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мир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человека.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Человек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творец</w:t>
      </w:r>
      <w:r w:rsidRPr="000B00F5">
        <w:rPr>
          <w:spacing w:val="-2"/>
          <w:lang w:val="ru-RU"/>
        </w:rPr>
        <w:t xml:space="preserve"> культуры.</w:t>
      </w:r>
    </w:p>
    <w:p w:rsidR="000B00F5" w:rsidRPr="000B00F5" w:rsidRDefault="000B00F5" w:rsidP="000B00F5">
      <w:pPr>
        <w:pStyle w:val="af"/>
        <w:spacing w:before="60" w:line="292" w:lineRule="auto"/>
        <w:ind w:left="106" w:right="146" w:firstLine="180"/>
        <w:jc w:val="both"/>
        <w:rPr>
          <w:lang w:val="ru-RU"/>
        </w:rPr>
      </w:pPr>
      <w:r w:rsidRPr="000B00F5">
        <w:rPr>
          <w:lang w:val="ru-RU"/>
        </w:rPr>
        <w:t>Культура как духовный мир человека. Мораль. Нравственность. Патриотизм. Реализация ценностей 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культуре.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Творчество: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что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это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такое?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Границы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творчества.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новации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культуре.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Границы культур. Созидательный труд. Важность труда как творческой деятельности, как реализации.</w:t>
      </w:r>
    </w:p>
    <w:p w:rsidR="000B00F5" w:rsidRPr="000B00F5" w:rsidRDefault="000B00F5" w:rsidP="000B00F5">
      <w:pPr>
        <w:pStyle w:val="af"/>
        <w:spacing w:line="274" w:lineRule="exact"/>
        <w:ind w:left="286"/>
        <w:jc w:val="both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19.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Личность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духовно-нравственные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ценности.</w:t>
      </w:r>
    </w:p>
    <w:p w:rsidR="000B00F5" w:rsidRPr="000B00F5" w:rsidRDefault="000B00F5" w:rsidP="000B00F5">
      <w:pPr>
        <w:pStyle w:val="af"/>
        <w:spacing w:before="61" w:line="292" w:lineRule="auto"/>
        <w:ind w:left="106" w:firstLine="180"/>
        <w:rPr>
          <w:lang w:val="ru-RU"/>
        </w:rPr>
      </w:pPr>
      <w:r w:rsidRPr="000B00F5">
        <w:rPr>
          <w:lang w:val="ru-RU"/>
        </w:rPr>
        <w:t>Мораль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нравственность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жизни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человека.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Взаимопомощь,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сострадание,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милосердие,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 xml:space="preserve">любовь, дружба, коллективизм, патриотизм, любовь к </w:t>
      </w:r>
      <w:proofErr w:type="gramStart"/>
      <w:r w:rsidRPr="000B00F5">
        <w:rPr>
          <w:lang w:val="ru-RU"/>
        </w:rPr>
        <w:t>близким</w:t>
      </w:r>
      <w:proofErr w:type="gramEnd"/>
      <w:r w:rsidRPr="000B00F5">
        <w:rPr>
          <w:lang w:val="ru-RU"/>
        </w:rPr>
        <w:t>.</w:t>
      </w:r>
    </w:p>
    <w:p w:rsidR="000B00F5" w:rsidRDefault="000B00F5" w:rsidP="000B00F5">
      <w:pPr>
        <w:pStyle w:val="210"/>
        <w:spacing w:before="11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0B00F5" w:rsidRPr="000B00F5" w:rsidRDefault="000B00F5" w:rsidP="000B00F5">
      <w:pPr>
        <w:pStyle w:val="af"/>
        <w:spacing w:before="61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20.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Историческая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память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духовно-нравственная</w:t>
      </w:r>
      <w:r w:rsidRPr="000B00F5">
        <w:rPr>
          <w:spacing w:val="-5"/>
          <w:lang w:val="ru-RU"/>
        </w:rPr>
        <w:t xml:space="preserve"> </w:t>
      </w:r>
      <w:r w:rsidRPr="000B00F5">
        <w:rPr>
          <w:spacing w:val="-2"/>
          <w:lang w:val="ru-RU"/>
        </w:rPr>
        <w:t>ценность.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Что такое история и почему она важна? История семьи — часть истории народа, государства, человечества.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Важность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исторической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памяти,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недопустимость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её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фальсификации.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 xml:space="preserve">Преемственность </w:t>
      </w:r>
      <w:r w:rsidRPr="000B00F5">
        <w:rPr>
          <w:spacing w:val="-2"/>
          <w:lang w:val="ru-RU"/>
        </w:rPr>
        <w:t>поколений.</w:t>
      </w:r>
    </w:p>
    <w:p w:rsidR="000B00F5" w:rsidRPr="000B00F5" w:rsidRDefault="000B00F5" w:rsidP="000B00F5">
      <w:pPr>
        <w:pStyle w:val="af"/>
        <w:spacing w:line="274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21.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Литература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культуры.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Литература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художественное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осмысление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действительности.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От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сказки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роману.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Зачем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нужны литературные произведения? Внутренний мир человека и его духовность.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22.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Взаимовлияние</w:t>
      </w:r>
      <w:r w:rsidRPr="000B00F5">
        <w:rPr>
          <w:spacing w:val="-2"/>
          <w:lang w:val="ru-RU"/>
        </w:rPr>
        <w:t xml:space="preserve"> культур.</w:t>
      </w:r>
    </w:p>
    <w:p w:rsidR="000B00F5" w:rsidRPr="000B00F5" w:rsidRDefault="000B00F5" w:rsidP="000B00F5">
      <w:pPr>
        <w:pStyle w:val="af"/>
        <w:spacing w:before="60" w:line="292" w:lineRule="auto"/>
        <w:ind w:left="106" w:right="571" w:firstLine="180"/>
        <w:rPr>
          <w:lang w:val="ru-RU"/>
        </w:rPr>
      </w:pPr>
      <w:r w:rsidRPr="000B00F5">
        <w:rPr>
          <w:lang w:val="ru-RU"/>
        </w:rPr>
        <w:lastRenderedPageBreak/>
        <w:t>Взаимодействие культур. Межпоколенная и межкультурная трансляция. Обмен ценностными установками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идеями.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Примеры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межкультурной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коммуникации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способ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формирования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общих духовно-нравственных ценностей.</w:t>
      </w:r>
    </w:p>
    <w:p w:rsidR="000B00F5" w:rsidRPr="000B00F5" w:rsidRDefault="000B00F5" w:rsidP="000B00F5">
      <w:pPr>
        <w:pStyle w:val="af"/>
        <w:spacing w:line="274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23.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Духовно-нравственные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ценности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российского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народа.</w:t>
      </w:r>
    </w:p>
    <w:p w:rsidR="000B00F5" w:rsidRPr="000B00F5" w:rsidRDefault="000B00F5" w:rsidP="000B00F5">
      <w:pPr>
        <w:pStyle w:val="af"/>
        <w:spacing w:before="60" w:line="292" w:lineRule="auto"/>
        <w:ind w:left="106" w:right="196" w:firstLine="180"/>
        <w:rPr>
          <w:lang w:val="ru-RU"/>
        </w:rPr>
      </w:pPr>
      <w:proofErr w:type="gramStart"/>
      <w:r w:rsidRPr="000B00F5">
        <w:rPr>
          <w:lang w:val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коллективизм,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взаимопомощь,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историческая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память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преемственность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поколений, единство народов России.</w:t>
      </w:r>
      <w:proofErr w:type="gramEnd"/>
    </w:p>
    <w:p w:rsidR="000B00F5" w:rsidRPr="000B00F5" w:rsidRDefault="000B00F5" w:rsidP="000B00F5">
      <w:pPr>
        <w:pStyle w:val="af"/>
        <w:spacing w:line="273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24.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Регионы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России: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культурное</w:t>
      </w:r>
      <w:r w:rsidRPr="000B00F5">
        <w:rPr>
          <w:spacing w:val="-2"/>
          <w:lang w:val="ru-RU"/>
        </w:rPr>
        <w:t xml:space="preserve"> многообразие.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Исторические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социальные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причины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культурного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разнообразия.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Каждый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регион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уникален.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Малая Родина — часть общего Отечества.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25.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Праздники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культуре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России.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Что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такое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праздник?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Почему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праздники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важны.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Праздничные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Народные праздники как память культуры, как воплощение духовно-нравственных идеалов.</w:t>
      </w:r>
    </w:p>
    <w:p w:rsidR="000B00F5" w:rsidRPr="000B00F5" w:rsidRDefault="000B00F5" w:rsidP="000B00F5">
      <w:pPr>
        <w:pStyle w:val="af"/>
        <w:spacing w:before="62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26.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Памятники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архитектуры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России.</w:t>
      </w:r>
    </w:p>
    <w:p w:rsidR="000B00F5" w:rsidRPr="000B00F5" w:rsidRDefault="000B00F5" w:rsidP="000B00F5">
      <w:pPr>
        <w:pStyle w:val="af"/>
        <w:spacing w:before="60" w:line="292" w:lineRule="auto"/>
        <w:ind w:left="106" w:right="70" w:firstLine="180"/>
        <w:rPr>
          <w:lang w:val="ru-RU"/>
        </w:rPr>
      </w:pPr>
      <w:r w:rsidRPr="000B00F5">
        <w:rPr>
          <w:lang w:val="ru-RU"/>
        </w:rPr>
        <w:t>Памятники как часть культуры: исторические, художественные, архитектурные. Культура как память.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Музеи.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Храмы.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Дворцы.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Исторические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здания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свидетели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истории.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Архитектура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духовно- нравственные ценности народов России.</w:t>
      </w:r>
    </w:p>
    <w:p w:rsidR="000B00F5" w:rsidRPr="000B00F5" w:rsidRDefault="000B00F5" w:rsidP="000B00F5">
      <w:pPr>
        <w:pStyle w:val="af"/>
        <w:spacing w:line="274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27.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Музыкальная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России.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Музыка.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Музыкальные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произведения.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Музыка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форма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выражения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эмоциональных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связей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между людьми. Народные инструменты. История народа в его музыке и инструментах.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28.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Изобразительное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искусство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4"/>
          <w:lang w:val="ru-RU"/>
        </w:rPr>
        <w:t xml:space="preserve"> </w:t>
      </w:r>
      <w:r w:rsidRPr="000B00F5">
        <w:rPr>
          <w:spacing w:val="-2"/>
          <w:lang w:val="ru-RU"/>
        </w:rPr>
        <w:t>России.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Художественная реальность. Скульптура: от религиозных сюжетов к современному искусству. Храмовые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росписи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фольклорные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орнаменты.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Живопись,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графика.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Выдающиеся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художники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разных народов России.</w:t>
      </w:r>
    </w:p>
    <w:p w:rsidR="000B00F5" w:rsidRPr="000B00F5" w:rsidRDefault="000B00F5" w:rsidP="000B00F5">
      <w:pPr>
        <w:pStyle w:val="af"/>
        <w:spacing w:line="274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29.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Фольклор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литература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России.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Пословицы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поговорки.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Эпос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сказка.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Фольклор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отражение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истории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его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ценностей, морали и нравственности. Национальная литература. Богатство культуры народа в его литературе.</w:t>
      </w:r>
    </w:p>
    <w:p w:rsidR="000B00F5" w:rsidRPr="000B00F5" w:rsidRDefault="000B00F5" w:rsidP="000B00F5">
      <w:pPr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30.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Бытовые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России: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пища,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одежда,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дом</w:t>
      </w:r>
      <w:r w:rsidRPr="000B00F5">
        <w:rPr>
          <w:spacing w:val="-1"/>
          <w:lang w:val="ru-RU"/>
        </w:rPr>
        <w:t xml:space="preserve"> </w:t>
      </w:r>
      <w:r w:rsidRPr="000B00F5">
        <w:rPr>
          <w:lang w:val="ru-RU"/>
        </w:rPr>
        <w:t>(</w:t>
      </w:r>
      <w:r w:rsidRPr="000B00F5">
        <w:rPr>
          <w:i/>
          <w:lang w:val="ru-RU"/>
        </w:rPr>
        <w:t>практическое</w:t>
      </w:r>
      <w:r w:rsidRPr="000B00F5">
        <w:rPr>
          <w:i/>
          <w:spacing w:val="-1"/>
          <w:lang w:val="ru-RU"/>
        </w:rPr>
        <w:t xml:space="preserve"> </w:t>
      </w:r>
      <w:r w:rsidRPr="000B00F5">
        <w:rPr>
          <w:i/>
          <w:spacing w:val="-2"/>
          <w:lang w:val="ru-RU"/>
        </w:rPr>
        <w:t>занятие</w:t>
      </w:r>
      <w:r w:rsidRPr="000B00F5">
        <w:rPr>
          <w:spacing w:val="-2"/>
          <w:lang w:val="ru-RU"/>
        </w:rPr>
        <w:t>).</w:t>
      </w:r>
    </w:p>
    <w:p w:rsidR="000B00F5" w:rsidRPr="000B00F5" w:rsidRDefault="000B00F5" w:rsidP="000B00F5">
      <w:pPr>
        <w:pStyle w:val="af"/>
        <w:spacing w:before="60" w:line="292" w:lineRule="auto"/>
        <w:ind w:left="106" w:right="168" w:firstLine="180"/>
        <w:rPr>
          <w:lang w:val="ru-RU"/>
        </w:rPr>
      </w:pPr>
      <w:r w:rsidRPr="000B00F5">
        <w:rPr>
          <w:lang w:val="ru-RU"/>
        </w:rPr>
        <w:t>Рассказ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бытовых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традициях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своей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семьи,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народа,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региона.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Доклад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использованием разнообразного зрительного ряда и других источников.</w:t>
      </w:r>
    </w:p>
    <w:p w:rsidR="000B00F5" w:rsidRPr="000B00F5" w:rsidRDefault="000B00F5" w:rsidP="000B00F5">
      <w:pPr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31.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Культурная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карта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России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(</w:t>
      </w:r>
      <w:r w:rsidRPr="000B00F5">
        <w:rPr>
          <w:i/>
          <w:lang w:val="ru-RU"/>
        </w:rPr>
        <w:t>практическое</w:t>
      </w:r>
      <w:r w:rsidRPr="000B00F5">
        <w:rPr>
          <w:i/>
          <w:spacing w:val="-2"/>
          <w:lang w:val="ru-RU"/>
        </w:rPr>
        <w:t xml:space="preserve"> занятие</w:t>
      </w:r>
      <w:r w:rsidRPr="000B00F5">
        <w:rPr>
          <w:spacing w:val="-2"/>
          <w:lang w:val="ru-RU"/>
        </w:rPr>
        <w:t>).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География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Россия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культурная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карта.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Описание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регионов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соответствии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 xml:space="preserve">их </w:t>
      </w:r>
      <w:r w:rsidRPr="000B00F5">
        <w:rPr>
          <w:spacing w:val="-2"/>
          <w:lang w:val="ru-RU"/>
        </w:rPr>
        <w:t>особенностями.</w:t>
      </w:r>
    </w:p>
    <w:p w:rsidR="000B00F5" w:rsidRPr="000B00F5" w:rsidRDefault="000B00F5" w:rsidP="000B00F5">
      <w:pPr>
        <w:pStyle w:val="af"/>
        <w:spacing w:line="275" w:lineRule="exact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32.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Единство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страны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залог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будущего</w:t>
      </w:r>
      <w:r w:rsidRPr="000B00F5">
        <w:rPr>
          <w:spacing w:val="-2"/>
          <w:lang w:val="ru-RU"/>
        </w:rPr>
        <w:t xml:space="preserve"> России.</w:t>
      </w:r>
    </w:p>
    <w:p w:rsidR="000B00F5" w:rsidRPr="000B00F5" w:rsidRDefault="000B00F5" w:rsidP="000B00F5">
      <w:pPr>
        <w:pStyle w:val="af"/>
        <w:spacing w:before="61" w:line="292" w:lineRule="auto"/>
        <w:ind w:left="106" w:right="660" w:firstLine="180"/>
        <w:rPr>
          <w:lang w:val="ru-RU"/>
        </w:rPr>
      </w:pPr>
      <w:r w:rsidRPr="000B00F5">
        <w:rPr>
          <w:lang w:val="ru-RU"/>
        </w:rPr>
        <w:t>Россия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единая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страна.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Русский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мир.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Общая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история,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сходство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традиций,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единые духовно-нравственные ценности народов России.</w:t>
      </w:r>
    </w:p>
    <w:p w:rsidR="000B00F5" w:rsidRPr="000B00F5" w:rsidRDefault="000B00F5" w:rsidP="000B00F5">
      <w:pPr>
        <w:jc w:val="both"/>
        <w:rPr>
          <w:b/>
          <w:lang w:val="ru-RU"/>
        </w:rPr>
      </w:pPr>
    </w:p>
    <w:p w:rsidR="000B00F5" w:rsidRPr="000B00F5" w:rsidRDefault="000B00F5" w:rsidP="000B00F5">
      <w:pPr>
        <w:jc w:val="both"/>
        <w:rPr>
          <w:b/>
          <w:lang w:val="ru-RU"/>
        </w:rPr>
      </w:pPr>
      <w:r w:rsidRPr="000B00F5">
        <w:rPr>
          <w:b/>
          <w:lang w:val="ru-RU"/>
        </w:rPr>
        <w:t>Планируемые образовательные результаты</w:t>
      </w:r>
    </w:p>
    <w:p w:rsidR="000B00F5" w:rsidRPr="000B00F5" w:rsidRDefault="000B00F5" w:rsidP="000B00F5">
      <w:pPr>
        <w:jc w:val="both"/>
        <w:rPr>
          <w:b/>
          <w:lang w:val="ru-RU"/>
        </w:rPr>
      </w:pP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В результате изучения предметной области «Основы духовно-нравственной культуры народов России»  в  5 классе</w:t>
      </w:r>
      <w:r w:rsidRPr="007D2C84">
        <w:rPr>
          <w:color w:val="4F81BD" w:themeColor="accent1"/>
        </w:rPr>
        <w:t> </w:t>
      </w:r>
      <w:r w:rsidRPr="000B00F5">
        <w:rPr>
          <w:color w:val="4F81BD" w:themeColor="accent1"/>
          <w:lang w:val="ru-RU"/>
        </w:rPr>
        <w:t xml:space="preserve">у обучающегося будут сформированы личностные, метапредметные и предметные результаты, обеспечивающие выполнение ФГОС </w:t>
      </w:r>
      <w:r>
        <w:rPr>
          <w:color w:val="4F81BD" w:themeColor="accent1"/>
          <w:lang w:val="ru-RU"/>
        </w:rPr>
        <w:t xml:space="preserve"> </w:t>
      </w:r>
      <w:bookmarkStart w:id="0" w:name="_GoBack"/>
      <w:bookmarkEnd w:id="0"/>
      <w:r w:rsidRPr="000B00F5">
        <w:rPr>
          <w:color w:val="4F81BD" w:themeColor="accent1"/>
          <w:lang w:val="ru-RU"/>
        </w:rPr>
        <w:t>НОО и его успешное дальнейшее образование.</w:t>
      </w:r>
    </w:p>
    <w:p w:rsidR="000B00F5" w:rsidRDefault="000B00F5" w:rsidP="000B00F5">
      <w:pPr>
        <w:pStyle w:val="210"/>
        <w:spacing w:before="208"/>
        <w:ind w:left="106"/>
        <w:rPr>
          <w:spacing w:val="-2"/>
        </w:rPr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00F5" w:rsidRPr="000B00F5" w:rsidRDefault="000B00F5" w:rsidP="000B00F5">
      <w:pPr>
        <w:pStyle w:val="af"/>
        <w:spacing w:before="156" w:line="292" w:lineRule="auto"/>
        <w:ind w:left="106" w:right="184" w:firstLine="180"/>
        <w:rPr>
          <w:lang w:val="ru-RU"/>
        </w:rPr>
      </w:pPr>
      <w:r w:rsidRPr="000B00F5">
        <w:rPr>
          <w:lang w:val="ru-RU"/>
        </w:rPr>
        <w:t>Планируемые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результаты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освоения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курса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представляют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собой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систему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ведущих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целевых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0B00F5" w:rsidRPr="000B00F5" w:rsidRDefault="000B00F5" w:rsidP="000B00F5">
      <w:pPr>
        <w:pStyle w:val="af"/>
        <w:spacing w:line="292" w:lineRule="auto"/>
        <w:ind w:left="106" w:firstLine="180"/>
        <w:rPr>
          <w:lang w:val="ru-RU"/>
        </w:rPr>
      </w:pPr>
      <w:r w:rsidRPr="000B00F5">
        <w:rPr>
          <w:lang w:val="ru-RU"/>
        </w:rPr>
        <w:t>Личностные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результаты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освоения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курса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достигаются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единстве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учебной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 xml:space="preserve">воспитательной </w:t>
      </w:r>
      <w:r w:rsidRPr="000B00F5">
        <w:rPr>
          <w:spacing w:val="-2"/>
          <w:lang w:val="ru-RU"/>
        </w:rPr>
        <w:t>деятельности.</w:t>
      </w:r>
    </w:p>
    <w:p w:rsidR="000B00F5" w:rsidRPr="000B00F5" w:rsidRDefault="000B00F5" w:rsidP="000B00F5">
      <w:pPr>
        <w:pStyle w:val="af"/>
        <w:spacing w:line="292" w:lineRule="auto"/>
        <w:ind w:left="106" w:right="168" w:firstLine="180"/>
        <w:rPr>
          <w:lang w:val="ru-RU"/>
        </w:rPr>
      </w:pPr>
      <w:proofErr w:type="gramStart"/>
      <w:r w:rsidRPr="000B00F5">
        <w:rPr>
          <w:i/>
          <w:lang w:val="ru-RU"/>
        </w:rPr>
        <w:t xml:space="preserve">Личностные результаты </w:t>
      </w:r>
      <w:r w:rsidRPr="000B00F5">
        <w:rPr>
          <w:lang w:val="ru-RU"/>
        </w:rP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социально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значимой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деятельности;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сформированность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внутренней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позиции личности как особого ценностного отношения к себе, окружающим людям и жизни в целом.</w:t>
      </w:r>
      <w:proofErr w:type="gramEnd"/>
    </w:p>
    <w:p w:rsidR="000B00F5" w:rsidRDefault="000B00F5" w:rsidP="000B00F5">
      <w:pPr>
        <w:pStyle w:val="210"/>
        <w:numPr>
          <w:ilvl w:val="0"/>
          <w:numId w:val="40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0B00F5" w:rsidRPr="000B00F5" w:rsidRDefault="000B00F5" w:rsidP="000B00F5">
      <w:pPr>
        <w:pStyle w:val="af"/>
        <w:spacing w:before="57" w:line="292" w:lineRule="auto"/>
        <w:ind w:left="106" w:firstLine="180"/>
        <w:rPr>
          <w:lang w:val="ru-RU"/>
        </w:rPr>
      </w:pPr>
      <w:r w:rsidRPr="000B00F5">
        <w:rPr>
          <w:lang w:val="ru-RU"/>
        </w:rPr>
        <w:t>Самоопределение</w:t>
      </w:r>
      <w:r w:rsidRPr="000B00F5">
        <w:rPr>
          <w:spacing w:val="-8"/>
          <w:lang w:val="ru-RU"/>
        </w:rPr>
        <w:t xml:space="preserve"> </w:t>
      </w:r>
      <w:r w:rsidRPr="000B00F5">
        <w:rPr>
          <w:lang w:val="ru-RU"/>
        </w:rPr>
        <w:t>(личностное,</w:t>
      </w:r>
      <w:r w:rsidRPr="000B00F5">
        <w:rPr>
          <w:spacing w:val="-8"/>
          <w:lang w:val="ru-RU"/>
        </w:rPr>
        <w:t xml:space="preserve"> </w:t>
      </w:r>
      <w:r w:rsidRPr="000B00F5">
        <w:rPr>
          <w:lang w:val="ru-RU"/>
        </w:rPr>
        <w:t>профессиональное,</w:t>
      </w:r>
      <w:r w:rsidRPr="000B00F5">
        <w:rPr>
          <w:spacing w:val="-8"/>
          <w:lang w:val="ru-RU"/>
        </w:rPr>
        <w:t xml:space="preserve"> </w:t>
      </w:r>
      <w:r w:rsidRPr="000B00F5">
        <w:rPr>
          <w:lang w:val="ru-RU"/>
        </w:rPr>
        <w:t>жизненное):</w:t>
      </w:r>
      <w:r w:rsidRPr="000B00F5">
        <w:rPr>
          <w:spacing w:val="-8"/>
          <w:lang w:val="ru-RU"/>
        </w:rPr>
        <w:t xml:space="preserve"> </w:t>
      </w:r>
      <w:r w:rsidRPr="000B00F5">
        <w:rPr>
          <w:lang w:val="ru-RU"/>
        </w:rPr>
        <w:t>сформированность</w:t>
      </w:r>
      <w:r w:rsidRPr="000B00F5">
        <w:rPr>
          <w:spacing w:val="-8"/>
          <w:lang w:val="ru-RU"/>
        </w:rPr>
        <w:t xml:space="preserve"> </w:t>
      </w:r>
      <w:r w:rsidRPr="000B00F5">
        <w:rPr>
          <w:lang w:val="ru-RU"/>
        </w:rPr>
        <w:t>российской гражданской идентичности: патриотизма, уважения к Отечеству, прошлому и настоящему многонационального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народа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России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через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представления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исторической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роли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культур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 xml:space="preserve">народов России, традиционных религий, духовно-нравственных ценностей в становлении российской </w:t>
      </w:r>
      <w:r w:rsidRPr="000B00F5">
        <w:rPr>
          <w:spacing w:val="-2"/>
          <w:lang w:val="ru-RU"/>
        </w:rPr>
        <w:t>государственности.</w:t>
      </w:r>
    </w:p>
    <w:p w:rsidR="000B00F5" w:rsidRDefault="000B00F5" w:rsidP="000B00F5">
      <w:pPr>
        <w:pStyle w:val="210"/>
        <w:numPr>
          <w:ilvl w:val="0"/>
          <w:numId w:val="40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</w:p>
    <w:p w:rsidR="000B00F5" w:rsidRPr="000B00F5" w:rsidRDefault="000B00F5" w:rsidP="000B00F5">
      <w:pPr>
        <w:pStyle w:val="af"/>
        <w:spacing w:before="60" w:line="292" w:lineRule="auto"/>
        <w:ind w:left="106" w:right="168" w:firstLine="180"/>
        <w:rPr>
          <w:lang w:val="ru-RU"/>
        </w:rPr>
      </w:pPr>
      <w:r w:rsidRPr="000B00F5">
        <w:rPr>
          <w:lang w:val="ru-RU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морали,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нравственных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духовных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идеалов,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хранимых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традициях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 xml:space="preserve">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 w:rsidRPr="000B00F5">
        <w:rPr>
          <w:spacing w:val="-2"/>
          <w:lang w:val="ru-RU"/>
        </w:rPr>
        <w:t>отсутствию.</w:t>
      </w:r>
    </w:p>
    <w:p w:rsidR="000B00F5" w:rsidRDefault="000B00F5" w:rsidP="000B00F5">
      <w:pPr>
        <w:pStyle w:val="210"/>
        <w:numPr>
          <w:ilvl w:val="0"/>
          <w:numId w:val="40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0B00F5" w:rsidRPr="000B00F5" w:rsidRDefault="000B00F5" w:rsidP="000B00F5">
      <w:pPr>
        <w:pStyle w:val="af"/>
        <w:spacing w:before="60" w:line="292" w:lineRule="auto"/>
        <w:ind w:left="106" w:firstLine="180"/>
        <w:rPr>
          <w:lang w:val="ru-RU"/>
        </w:rPr>
      </w:pPr>
      <w:r w:rsidRPr="000B00F5">
        <w:rPr>
          <w:lang w:val="ru-RU"/>
        </w:rPr>
        <w:t>Сформированность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целостного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мировоззрения,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соответствующего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современному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уровню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B00F5" w:rsidRPr="000B00F5" w:rsidRDefault="000B00F5" w:rsidP="000B00F5">
      <w:pPr>
        <w:pStyle w:val="af"/>
        <w:spacing w:line="292" w:lineRule="auto"/>
        <w:ind w:left="106" w:firstLine="180"/>
        <w:rPr>
          <w:lang w:val="ru-RU"/>
        </w:rPr>
      </w:pPr>
      <w:r w:rsidRPr="000B00F5">
        <w:rPr>
          <w:b/>
          <w:i/>
          <w:lang w:val="ru-RU"/>
        </w:rPr>
        <w:t>Смыслообразование</w:t>
      </w:r>
      <w:r w:rsidRPr="000B00F5">
        <w:rPr>
          <w:lang w:val="ru-RU"/>
        </w:rPr>
        <w:t xml:space="preserve">: сформированность ответственного отношения к учению, готовности и </w:t>
      </w:r>
      <w:proofErr w:type="gramStart"/>
      <w:r w:rsidRPr="000B00F5">
        <w:rPr>
          <w:lang w:val="ru-RU"/>
        </w:rPr>
        <w:t>способности</w:t>
      </w:r>
      <w:proofErr w:type="gramEnd"/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обучающихся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саморазвитию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самообразованию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основе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мотивации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обучению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 xml:space="preserve">и познанию через развитие способностей к духовному развитию, нравственному </w:t>
      </w:r>
      <w:r w:rsidRPr="000B00F5">
        <w:rPr>
          <w:lang w:val="ru-RU"/>
        </w:rPr>
        <w:lastRenderedPageBreak/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B00F5" w:rsidRDefault="000B00F5" w:rsidP="000B00F5">
      <w:pPr>
        <w:pStyle w:val="210"/>
        <w:numPr>
          <w:ilvl w:val="0"/>
          <w:numId w:val="40"/>
        </w:numPr>
        <w:tabs>
          <w:tab w:val="left" w:pos="527"/>
        </w:tabs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0B00F5" w:rsidRPr="000B00F5" w:rsidRDefault="000B00F5" w:rsidP="000B00F5">
      <w:pPr>
        <w:pStyle w:val="af"/>
        <w:spacing w:before="59" w:line="292" w:lineRule="auto"/>
        <w:ind w:left="106" w:right="168" w:firstLine="180"/>
        <w:rPr>
          <w:lang w:val="ru-RU"/>
        </w:rPr>
      </w:pPr>
      <w:proofErr w:type="gramStart"/>
      <w:r w:rsidRPr="000B00F5">
        <w:rPr>
          <w:lang w:val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религии,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традициям,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языкам,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ценностям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родного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края,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России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0B00F5" w:rsidRPr="000B00F5" w:rsidRDefault="000B00F5" w:rsidP="000B00F5">
      <w:pPr>
        <w:pStyle w:val="af"/>
        <w:spacing w:line="292" w:lineRule="auto"/>
        <w:ind w:left="106" w:firstLine="180"/>
        <w:rPr>
          <w:lang w:val="ru-RU"/>
        </w:rPr>
      </w:pPr>
      <w:r w:rsidRPr="000B00F5">
        <w:rPr>
          <w:lang w:val="ru-RU"/>
        </w:rPr>
        <w:t>сформированность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нравственной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рефлексии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компетентности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решении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моральных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проблем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 основе личностного выбора, нравственных чувств и нравственного поведения, осознанного и</w:t>
      </w:r>
    </w:p>
    <w:p w:rsidR="000B00F5" w:rsidRPr="000B00F5" w:rsidRDefault="000B00F5" w:rsidP="000B00F5">
      <w:pPr>
        <w:pStyle w:val="af"/>
        <w:spacing w:before="62"/>
        <w:ind w:left="106"/>
        <w:rPr>
          <w:lang w:val="ru-RU"/>
        </w:rPr>
      </w:pPr>
      <w:r w:rsidRPr="000B00F5">
        <w:rPr>
          <w:lang w:val="ru-RU"/>
        </w:rPr>
        <w:t>ответственного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отношения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собственным</w:t>
      </w:r>
      <w:r w:rsidRPr="000B00F5">
        <w:rPr>
          <w:spacing w:val="-4"/>
          <w:lang w:val="ru-RU"/>
        </w:rPr>
        <w:t xml:space="preserve"> </w:t>
      </w:r>
      <w:r w:rsidRPr="000B00F5">
        <w:rPr>
          <w:spacing w:val="-2"/>
          <w:lang w:val="ru-RU"/>
        </w:rPr>
        <w:t>поступкам;</w:t>
      </w:r>
    </w:p>
    <w:p w:rsidR="000B00F5" w:rsidRPr="000B00F5" w:rsidRDefault="000B00F5" w:rsidP="000B00F5">
      <w:pPr>
        <w:pStyle w:val="af"/>
        <w:spacing w:before="60" w:line="292" w:lineRule="auto"/>
        <w:ind w:left="106" w:right="168" w:firstLine="180"/>
        <w:rPr>
          <w:lang w:val="ru-RU"/>
        </w:rPr>
      </w:pPr>
      <w:r w:rsidRPr="000B00F5">
        <w:rPr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духовных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идеалов,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хранимых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традициях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России;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готовность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 их основе к сознательному самоограничению в поступках, поведении, расточительном потреблении.</w:t>
      </w:r>
    </w:p>
    <w:p w:rsidR="000B00F5" w:rsidRDefault="000B00F5" w:rsidP="000B00F5">
      <w:pPr>
        <w:pStyle w:val="210"/>
        <w:spacing w:before="189"/>
        <w:ind w:left="106"/>
      </w:pPr>
      <w:r>
        <w:t>Метапредметные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0B00F5" w:rsidRPr="000B00F5" w:rsidRDefault="000B00F5" w:rsidP="000B00F5">
      <w:pPr>
        <w:pStyle w:val="af"/>
        <w:spacing w:before="157" w:line="292" w:lineRule="auto"/>
        <w:ind w:left="106" w:firstLine="180"/>
        <w:rPr>
          <w:lang w:val="ru-RU"/>
        </w:rPr>
      </w:pPr>
      <w:proofErr w:type="gramStart"/>
      <w:r w:rsidRPr="000B00F5">
        <w:rPr>
          <w:lang w:val="ru-RU"/>
        </w:rPr>
        <w:t>Метапредметные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результаты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освоения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курса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включают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освоение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обучающимися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0B00F5">
        <w:rPr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0B00F5">
        <w:rPr>
          <w:lang w:val="ru-RU"/>
        </w:rPr>
        <w:t>ии и её</w:t>
      </w:r>
      <w:proofErr w:type="gramEnd"/>
      <w:r w:rsidRPr="000B00F5">
        <w:rPr>
          <w:lang w:val="ru-RU"/>
        </w:rPr>
        <w:t xml:space="preserve"> аудитории.</w:t>
      </w:r>
    </w:p>
    <w:p w:rsidR="000B00F5" w:rsidRDefault="000B00F5" w:rsidP="000B00F5">
      <w:pPr>
        <w:pStyle w:val="210"/>
        <w:numPr>
          <w:ilvl w:val="0"/>
          <w:numId w:val="39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t>Познавательные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универсальные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учебные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действия</w:t>
      </w:r>
      <w:r w:rsidRPr="000B00F5">
        <w:rPr>
          <w:spacing w:val="-6"/>
          <w:lang w:val="ru-RU"/>
        </w:rPr>
        <w:t xml:space="preserve"> </w:t>
      </w:r>
      <w:r w:rsidRPr="000B00F5">
        <w:rPr>
          <w:spacing w:val="-2"/>
          <w:lang w:val="ru-RU"/>
        </w:rPr>
        <w:t>включают: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before="168" w:after="0" w:line="240" w:lineRule="auto"/>
        <w:ind w:right="402" w:firstLine="0"/>
        <w:contextualSpacing w:val="0"/>
        <w:rPr>
          <w:sz w:val="24"/>
          <w:lang w:val="ru-RU"/>
        </w:rPr>
      </w:pPr>
      <w:proofErr w:type="gramStart"/>
      <w:r w:rsidRPr="000B00F5">
        <w:rPr>
          <w:sz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0B00F5">
        <w:rPr>
          <w:spacing w:val="-8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причинно-следственные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связи,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строить</w:t>
      </w:r>
      <w:r w:rsidRPr="000B00F5">
        <w:rPr>
          <w:spacing w:val="-8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логическое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рассуждение,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умозаключение (индуктивное, дедуктивное, по аналогии) и делать выводы (логические УУД);</w:t>
      </w:r>
      <w:proofErr w:type="gramEnd"/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before="166" w:after="0" w:line="240" w:lineRule="auto"/>
        <w:ind w:right="94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создавать,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применять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преобразовывать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знаки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символы,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модели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схемы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для решения учебных и познавательных задач (знаков</w:t>
      </w:r>
      <w:proofErr w:type="gramStart"/>
      <w:r w:rsidRPr="000B00F5">
        <w:rPr>
          <w:sz w:val="24"/>
          <w:lang w:val="ru-RU"/>
        </w:rPr>
        <w:t>о-</w:t>
      </w:r>
      <w:proofErr w:type="gramEnd"/>
      <w:r w:rsidRPr="000B00F5">
        <w:rPr>
          <w:sz w:val="24"/>
          <w:lang w:val="ru-RU"/>
        </w:rPr>
        <w:t xml:space="preserve"> символические / моделирование);</w:t>
      </w:r>
    </w:p>
    <w:p w:rsid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2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развитие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мотивации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овладению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культурой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активного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использования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словарей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других поисковых систем.</w:t>
      </w:r>
    </w:p>
    <w:p w:rsidR="000B00F5" w:rsidRDefault="000B00F5" w:rsidP="000B00F5">
      <w:pPr>
        <w:pStyle w:val="210"/>
        <w:numPr>
          <w:ilvl w:val="0"/>
          <w:numId w:val="39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0B00F5" w:rsidRPr="000B00F5" w:rsidRDefault="000B00F5" w:rsidP="000B00F5">
      <w:pPr>
        <w:pStyle w:val="af"/>
        <w:spacing w:before="61"/>
        <w:ind w:left="286"/>
        <w:rPr>
          <w:lang w:val="ru-RU"/>
        </w:rPr>
      </w:pPr>
      <w:r w:rsidRPr="000B00F5">
        <w:rPr>
          <w:lang w:val="ru-RU"/>
        </w:rPr>
        <w:t>Коммуникативные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универсальные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учебные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действия</w:t>
      </w:r>
      <w:r w:rsidRPr="000B00F5">
        <w:rPr>
          <w:spacing w:val="-5"/>
          <w:lang w:val="ru-RU"/>
        </w:rPr>
        <w:t xml:space="preserve"> </w:t>
      </w:r>
      <w:r w:rsidRPr="000B00F5">
        <w:rPr>
          <w:spacing w:val="-2"/>
          <w:lang w:val="ru-RU"/>
        </w:rPr>
        <w:t>включают: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before="168" w:after="0" w:line="292" w:lineRule="auto"/>
        <w:ind w:right="23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согласования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позиций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учёта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интересов;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формулировать,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аргументировать и отстаивать своё мнение (учебное сотрудничество);</w:t>
      </w:r>
    </w:p>
    <w:p w:rsid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before="165" w:after="0" w:line="292" w:lineRule="auto"/>
        <w:ind w:right="173" w:firstLine="0"/>
        <w:contextualSpacing w:val="0"/>
        <w:rPr>
          <w:sz w:val="24"/>
        </w:rPr>
      </w:pPr>
      <w:r w:rsidRPr="000B00F5">
        <w:rPr>
          <w:sz w:val="24"/>
          <w:lang w:val="ru-RU"/>
        </w:rPr>
        <w:lastRenderedPageBreak/>
        <w:t>умение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осознанно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использовать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речевые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средства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соответствии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задачей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коммуникации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before="166" w:after="0" w:line="292" w:lineRule="auto"/>
        <w:ind w:right="110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формирование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развитие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компетентности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области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использования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информационн</w:t>
      </w:r>
      <w:proofErr w:type="gramStart"/>
      <w:r w:rsidRPr="000B00F5">
        <w:rPr>
          <w:sz w:val="24"/>
          <w:lang w:val="ru-RU"/>
        </w:rPr>
        <w:t>о-</w:t>
      </w:r>
      <w:proofErr w:type="gramEnd"/>
      <w:r w:rsidRPr="000B00F5">
        <w:rPr>
          <w:sz w:val="24"/>
          <w:lang w:val="ru-RU"/>
        </w:rPr>
        <w:t xml:space="preserve"> коммуникационных технологий (ИКТ-компетентность).</w:t>
      </w:r>
    </w:p>
    <w:p w:rsidR="000B00F5" w:rsidRDefault="000B00F5" w:rsidP="000B00F5">
      <w:pPr>
        <w:pStyle w:val="210"/>
        <w:numPr>
          <w:ilvl w:val="0"/>
          <w:numId w:val="39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0B00F5" w:rsidRPr="000B00F5" w:rsidRDefault="000B00F5" w:rsidP="000B00F5">
      <w:pPr>
        <w:pStyle w:val="af"/>
        <w:spacing w:before="60"/>
        <w:ind w:left="286"/>
        <w:rPr>
          <w:lang w:val="ru-RU"/>
        </w:rPr>
      </w:pPr>
      <w:r w:rsidRPr="000B00F5">
        <w:rPr>
          <w:lang w:val="ru-RU"/>
        </w:rPr>
        <w:t>Регулятивные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универсальные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учебные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действия</w:t>
      </w:r>
      <w:r w:rsidRPr="000B00F5">
        <w:rPr>
          <w:spacing w:val="-5"/>
          <w:lang w:val="ru-RU"/>
        </w:rPr>
        <w:t xml:space="preserve"> </w:t>
      </w:r>
      <w:r w:rsidRPr="000B00F5">
        <w:rPr>
          <w:spacing w:val="-2"/>
          <w:lang w:val="ru-RU"/>
        </w:rPr>
        <w:t>включают: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before="168" w:after="0" w:line="292" w:lineRule="auto"/>
        <w:ind w:right="36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самостоятельно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определять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цели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обучения,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ставить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формулировать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для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себя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новые задачи в учёбе и познавательной деятельности, развивать мотивы и интересы своей</w:t>
      </w:r>
    </w:p>
    <w:p w:rsidR="000B00F5" w:rsidRDefault="000B00F5" w:rsidP="000B00F5">
      <w:pPr>
        <w:pStyle w:val="af"/>
        <w:spacing w:before="62"/>
      </w:pPr>
      <w:proofErr w:type="gramStart"/>
      <w:r>
        <w:t>познавательной</w:t>
      </w:r>
      <w:proofErr w:type="gramEnd"/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(целеполагание);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before="228" w:after="0" w:line="240" w:lineRule="auto"/>
        <w:ind w:right="41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умение самостоятельно планировать пути достижения целей, в том числе альтернативные, осознанно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выбирать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наиболее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эффективные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способы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решения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учебных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познавательных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задач </w:t>
      </w:r>
      <w:r w:rsidRPr="000B00F5">
        <w:rPr>
          <w:spacing w:val="-2"/>
          <w:sz w:val="24"/>
          <w:lang w:val="ru-RU"/>
        </w:rPr>
        <w:t>(планирование);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51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умение соотносить свои действия с планируемыми результатами, осуществлять контроль своей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деятельности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процессе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достижения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результата,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определять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способы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действий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0B00F5">
        <w:rPr>
          <w:sz w:val="24"/>
          <w:lang w:val="ru-RU"/>
        </w:rPr>
        <w:t>й(</w:t>
      </w:r>
      <w:proofErr w:type="gramEnd"/>
      <w:r w:rsidRPr="000B00F5">
        <w:rPr>
          <w:sz w:val="24"/>
          <w:lang w:val="ru-RU"/>
        </w:rPr>
        <w:t>контроль и коррекция);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526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оценивать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правильность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выполнения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учебной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задачи,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собственные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возможности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её решения (оценка);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5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владение основами самоконтроля, самооценки, принятия решений и осуществления осознанного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выбора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учебной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познавательной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(познавательная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рефлексия,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саморегуляция) </w:t>
      </w:r>
      <w:r w:rsidRPr="000B00F5">
        <w:rPr>
          <w:spacing w:val="-2"/>
          <w:sz w:val="24"/>
          <w:lang w:val="ru-RU"/>
        </w:rPr>
        <w:t>деятельности.</w:t>
      </w:r>
    </w:p>
    <w:p w:rsidR="000B00F5" w:rsidRPr="000B00F5" w:rsidRDefault="000B00F5" w:rsidP="000B00F5">
      <w:pPr>
        <w:pStyle w:val="af"/>
        <w:rPr>
          <w:sz w:val="21"/>
          <w:lang w:val="ru-RU"/>
        </w:rPr>
      </w:pPr>
    </w:p>
    <w:p w:rsidR="000B00F5" w:rsidRDefault="000B00F5" w:rsidP="000B00F5">
      <w:pPr>
        <w:pStyle w:val="210"/>
        <w:ind w:left="106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0B00F5" w:rsidRPr="000B00F5" w:rsidRDefault="000B00F5" w:rsidP="000B00F5">
      <w:pPr>
        <w:pStyle w:val="af"/>
        <w:spacing w:before="157" w:line="292" w:lineRule="auto"/>
        <w:ind w:left="106" w:firstLine="180"/>
        <w:rPr>
          <w:lang w:val="ru-RU"/>
        </w:rPr>
      </w:pPr>
      <w:r w:rsidRPr="000B00F5">
        <w:rPr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виды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деятельности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получению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нового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знания,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его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интерпретации,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преобразованию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 применению в различных учебных ситуациях, в том числе при создании проектов.</w:t>
      </w:r>
    </w:p>
    <w:p w:rsidR="000B00F5" w:rsidRPr="000B00F5" w:rsidRDefault="000B00F5" w:rsidP="000B00F5">
      <w:pPr>
        <w:pStyle w:val="af"/>
        <w:spacing w:before="157" w:line="292" w:lineRule="auto"/>
        <w:ind w:left="106" w:firstLine="180"/>
        <w:rPr>
          <w:lang w:val="ru-RU"/>
        </w:rPr>
      </w:pPr>
    </w:p>
    <w:p w:rsidR="000B00F5" w:rsidRDefault="000B00F5" w:rsidP="000B00F5">
      <w:pPr>
        <w:pStyle w:val="210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rPr>
          <w:spacing w:val="-4"/>
        </w:rPr>
        <w:t>дом»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1.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Зачем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изучать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курс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«Основы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4"/>
          <w:lang w:val="ru-RU"/>
        </w:rPr>
        <w:t xml:space="preserve"> </w:t>
      </w:r>
      <w:r w:rsidRPr="000B00F5">
        <w:rPr>
          <w:spacing w:val="-2"/>
          <w:lang w:val="ru-RU"/>
        </w:rPr>
        <w:t>России»?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99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цель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предназначение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курса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«Основы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99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 представление о содержании данного курса, в том числе о понятиях «мораль и нравственность»,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«семья»,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«традиционные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ценности»,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угрозах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духовно-нравственному единству страны;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12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языком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культурой,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духовно-нравственным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развитием личности и социальным поведением.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1"/>
        </w:rPr>
        <w:t xml:space="preserve"> </w:t>
      </w:r>
      <w:r>
        <w:t>2.</w:t>
      </w:r>
      <w:proofErr w:type="gramEnd"/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4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историческом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пути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формирования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многонационального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состава населения Российской Федерации, его мирном характере и причинах его </w:t>
      </w:r>
      <w:r w:rsidRPr="000B00F5">
        <w:rPr>
          <w:sz w:val="24"/>
          <w:lang w:val="ru-RU"/>
        </w:rPr>
        <w:lastRenderedPageBreak/>
        <w:t>формирования;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34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современном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состоянии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религиозного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разнообразия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 Российской Федерации, причинах культурных различий;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65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 необходимость межнационального и межрелигиозного сотрудничества и взаимодействия,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сотрудничества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дружбы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народами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нациями,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 их необходимость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1"/>
        </w:rPr>
        <w:t xml:space="preserve"> </w:t>
      </w:r>
      <w:r>
        <w:t>3.</w:t>
      </w:r>
      <w:proofErr w:type="gramEnd"/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84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каковы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изучения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влияние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 миропонимание личности;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2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базовые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формировании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носителя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духовно-нравственных смыслов 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56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суть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коммуникативной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роли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том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числе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организации межкультурного диалога и взаимодействия;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01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своё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понимание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необходимости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нравственной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чистоты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языка,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важности лингвистической гигиены, речевого этикета.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4.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Русский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общения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язык</w:t>
      </w:r>
      <w:r w:rsidRPr="000B00F5">
        <w:rPr>
          <w:spacing w:val="-2"/>
          <w:lang w:val="ru-RU"/>
        </w:rPr>
        <w:t xml:space="preserve"> возможностей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05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базовые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происхождении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развитии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русского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 языками других народов 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6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русского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культурообразующего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 России, важность его для существования государства и общества;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0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понимать, что русский язык</w:t>
      </w:r>
      <w:r w:rsidRPr="000B00F5">
        <w:rPr>
          <w:spacing w:val="-1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— не только важнейший элемент</w:t>
      </w:r>
      <w:r w:rsidRPr="000B00F5">
        <w:rPr>
          <w:spacing w:val="-1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национальной культуры, но и историко-культурное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наследие,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достояние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российского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государства,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приводить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примеры;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нравственных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категориях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русского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языка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происхождении.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4"/>
        </w:rPr>
        <w:t xml:space="preserve"> </w:t>
      </w:r>
      <w:r>
        <w:t>5.</w:t>
      </w:r>
      <w:proofErr w:type="gramEnd"/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культуры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сформированное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понятие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«культура»;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5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природы;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7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выделять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черты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различных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и </w:t>
      </w:r>
      <w:r w:rsidRPr="000B00F5">
        <w:rPr>
          <w:spacing w:val="-2"/>
          <w:sz w:val="24"/>
          <w:lang w:val="ru-RU"/>
        </w:rPr>
        <w:t>причины.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6"/>
        </w:rPr>
        <w:t xml:space="preserve"> </w:t>
      </w:r>
      <w:r>
        <w:t>6.</w:t>
      </w:r>
      <w:proofErr w:type="gramEnd"/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8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артефактах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7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базовое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традиционных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укладах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хозяйства: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земледелии,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скотоводстве, охоте, рыболовстве;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хозяйственным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укладом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проявлениями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6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 и объяснять зависимость основных культурных укладов народов России от географии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массового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расселения,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природных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условий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взаимодействия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другими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этносами.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2"/>
        </w:rPr>
        <w:t xml:space="preserve"> </w:t>
      </w:r>
      <w:r>
        <w:t>7.</w:t>
      </w:r>
      <w:proofErr w:type="gramEnd"/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концептах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«искусство»,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«наука»,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«религия»;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определения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терминам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«мораль»,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«нравственность»,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«духовные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ценности»,</w:t>
      </w:r>
    </w:p>
    <w:p w:rsidR="000B00F5" w:rsidRPr="000B00F5" w:rsidRDefault="000B00F5" w:rsidP="000B00F5">
      <w:pPr>
        <w:pStyle w:val="af"/>
        <w:rPr>
          <w:lang w:val="ru-RU"/>
        </w:rPr>
      </w:pPr>
      <w:proofErr w:type="gramStart"/>
      <w:r w:rsidRPr="000B00F5">
        <w:rPr>
          <w:lang w:val="ru-RU"/>
        </w:rPr>
        <w:t>«духовность»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доступном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для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обучающихся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уровне</w:t>
      </w:r>
      <w:r w:rsidRPr="000B00F5">
        <w:rPr>
          <w:spacing w:val="-2"/>
          <w:lang w:val="ru-RU"/>
        </w:rPr>
        <w:t xml:space="preserve"> осмысления;</w:t>
      </w:r>
      <w:proofErr w:type="gramEnd"/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названных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терминов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формами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репрезентации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культуре;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7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культурных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символов,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нравственный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духовный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культурных </w:t>
      </w:r>
      <w:r w:rsidRPr="000B00F5">
        <w:rPr>
          <w:spacing w:val="-2"/>
          <w:sz w:val="24"/>
          <w:lang w:val="ru-RU"/>
        </w:rPr>
        <w:t>артефактов;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7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lastRenderedPageBreak/>
        <w:t>знать,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знаки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символы,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соотносить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культурными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явлениями,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которыми они связаны.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2"/>
        </w:rPr>
        <w:t xml:space="preserve"> </w:t>
      </w:r>
      <w:r>
        <w:t>8.</w:t>
      </w:r>
      <w:proofErr w:type="gramEnd"/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8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понятии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«религия»,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пояснить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её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роль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жизни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общества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 основные социально-культурные функции;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связь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религии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морали;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роль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духовных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религиях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2"/>
          <w:sz w:val="24"/>
          <w:lang w:val="ru-RU"/>
        </w:rPr>
        <w:t xml:space="preserve"> 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8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характеризовать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государствообразующие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конфессии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картины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мира.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2"/>
        </w:rPr>
        <w:t xml:space="preserve"> </w:t>
      </w:r>
      <w:r>
        <w:t>9.</w:t>
      </w:r>
      <w:proofErr w:type="gramEnd"/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2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Характеризовать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«образование»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для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личности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и </w:t>
      </w:r>
      <w:r w:rsidRPr="000B00F5">
        <w:rPr>
          <w:spacing w:val="-2"/>
          <w:sz w:val="24"/>
          <w:lang w:val="ru-RU"/>
        </w:rPr>
        <w:t>общества;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основных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ступенях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образования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2"/>
          <w:sz w:val="24"/>
          <w:lang w:val="ru-RU"/>
        </w:rPr>
        <w:t xml:space="preserve"> необходимости;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образованности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человека;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63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приводить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примеры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знанием,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образованием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личностным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 профессиональным ростом человека;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2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 взаимосвязь между знанием и духовно-нравственным развитием общества, осознавать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знания,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истины,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востребованность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процесса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познания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получения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новых сведений о мире.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10.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Многообразие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России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(практическое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занятие)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7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сформированные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закономерностях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развития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истории народов, их культурных особенностях;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3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выделять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общее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единичное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предметных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знаний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своего </w:t>
      </w:r>
      <w:r w:rsidRPr="000B00F5">
        <w:rPr>
          <w:spacing w:val="-2"/>
          <w:sz w:val="24"/>
          <w:lang w:val="ru-RU"/>
        </w:rPr>
        <w:t>народа;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7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предполагать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наличие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духовно-нравственными ценностями на основе местной культурно-исторической специфики;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9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сохранения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многообразия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источника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 нравственных ценностей, морали и нравственности современного общества.</w:t>
      </w:r>
    </w:p>
    <w:p w:rsidR="000B00F5" w:rsidRDefault="000B00F5" w:rsidP="000B00F5">
      <w:pPr>
        <w:pStyle w:val="210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rPr>
          <w:spacing w:val="-2"/>
        </w:rPr>
        <w:t>ценности»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4"/>
        </w:rPr>
        <w:t xml:space="preserve"> </w:t>
      </w:r>
      <w:r>
        <w:t>11.</w:t>
      </w:r>
      <w:proofErr w:type="gramEnd"/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rPr>
          <w:spacing w:val="-2"/>
        </w:rPr>
        <w:t>ценностей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термина</w:t>
      </w:r>
      <w:r w:rsidRPr="000B00F5">
        <w:rPr>
          <w:spacing w:val="-1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«семья»;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86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взаимосвязях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типом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особенностями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быта и отношений в семье;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15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«поколение»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культурными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особенностями своего времени;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8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составить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рассказ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своей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соответствии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культурно-историческими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условиями её существования;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понятия,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«счастливая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семья»,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«семейное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счастье»;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хранителя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её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воспитательную</w:t>
      </w:r>
    </w:p>
    <w:p w:rsidR="000B00F5" w:rsidRDefault="000B00F5" w:rsidP="000B00F5">
      <w:pPr>
        <w:pStyle w:val="af"/>
      </w:pPr>
      <w:proofErr w:type="gramStart"/>
      <w:r>
        <w:rPr>
          <w:spacing w:val="-2"/>
        </w:rPr>
        <w:t>роль</w:t>
      </w:r>
      <w:proofErr w:type="gramEnd"/>
      <w:r>
        <w:rPr>
          <w:spacing w:val="-2"/>
        </w:rPr>
        <w:t>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7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терминов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«сиротство»,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«социальное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сиротство»,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нравственную важность заботы о сиротах, знать о формах помощи сиротам со стороны государства.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2"/>
        </w:rPr>
        <w:t xml:space="preserve"> </w:t>
      </w:r>
      <w:r>
        <w:t>12.</w:t>
      </w:r>
      <w:proofErr w:type="gramEnd"/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понятие</w:t>
      </w:r>
      <w:r w:rsidRPr="000B00F5">
        <w:rPr>
          <w:spacing w:val="-2"/>
          <w:sz w:val="24"/>
          <w:lang w:val="ru-RU"/>
        </w:rPr>
        <w:t xml:space="preserve"> «Родина»;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различия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концептами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«Отечество»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«Родина»;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семьи,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каковы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формы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её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выражения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сохранения;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93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государства, </w:t>
      </w:r>
      <w:r w:rsidRPr="000B00F5">
        <w:rPr>
          <w:spacing w:val="-2"/>
          <w:sz w:val="24"/>
          <w:lang w:val="ru-RU"/>
        </w:rPr>
        <w:t>человечества.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lastRenderedPageBreak/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13.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семейного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воспитания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2"/>
          <w:lang w:val="ru-RU"/>
        </w:rPr>
        <w:t xml:space="preserve"> 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1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традициях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ключевых элементах семейных отношений;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собственного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этноса;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5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рассказывать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традициях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своего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собственной </w:t>
      </w:r>
      <w:r w:rsidRPr="000B00F5">
        <w:rPr>
          <w:spacing w:val="-2"/>
          <w:sz w:val="24"/>
          <w:lang w:val="ru-RU"/>
        </w:rPr>
        <w:t>семьи;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516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роль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общества,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трансляции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 нравственных идеалов.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14.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Образ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семьи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культуре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2"/>
          <w:lang w:val="ru-RU"/>
        </w:rPr>
        <w:t xml:space="preserve"> 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02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традиционные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сказочные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фольклорные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сюжеты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семье,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семейных </w:t>
      </w:r>
      <w:r w:rsidRPr="000B00F5">
        <w:rPr>
          <w:spacing w:val="-2"/>
          <w:sz w:val="24"/>
          <w:lang w:val="ru-RU"/>
        </w:rPr>
        <w:t>обязанностях;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75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своё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выраженных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фольклорных </w:t>
      </w:r>
      <w:r w:rsidRPr="000B00F5">
        <w:rPr>
          <w:spacing w:val="-2"/>
          <w:sz w:val="24"/>
          <w:lang w:val="ru-RU"/>
        </w:rPr>
        <w:t>сюжетах;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51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 и понимать морально-нравственное значение семьи в литературных произведениях, иметь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ключевых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сюжетах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участием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произведениях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художественной </w:t>
      </w:r>
      <w:r w:rsidRPr="000B00F5">
        <w:rPr>
          <w:spacing w:val="-2"/>
          <w:sz w:val="24"/>
          <w:lang w:val="ru-RU"/>
        </w:rPr>
        <w:t>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93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использованием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различного иллюстративного материала.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1"/>
        </w:rPr>
        <w:t xml:space="preserve"> </w:t>
      </w:r>
      <w:r>
        <w:t>15.</w:t>
      </w:r>
      <w:proofErr w:type="gramEnd"/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4"/>
        </w:rPr>
        <w:t>семьи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семейное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хозяйство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домашний</w:t>
      </w:r>
      <w:r w:rsidRPr="000B00F5">
        <w:rPr>
          <w:spacing w:val="-2"/>
          <w:sz w:val="24"/>
          <w:lang w:val="ru-RU"/>
        </w:rPr>
        <w:t xml:space="preserve"> труд;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9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специфику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социального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института,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характеризовать роль домашнего труда и распределение экономических функций в семье;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325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оценивать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уклад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социально-экономической структурой общества в форме большой и малой семей;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7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характеризовать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распределение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труда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осознавать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для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укрепления целостности семьи.</w:t>
      </w:r>
    </w:p>
    <w:p w:rsidR="000B00F5" w:rsidRPr="000B00F5" w:rsidRDefault="000B00F5" w:rsidP="000B00F5">
      <w:pPr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16.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Семья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современном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мире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(</w:t>
      </w:r>
      <w:r w:rsidRPr="000B00F5">
        <w:rPr>
          <w:i/>
          <w:lang w:val="ru-RU"/>
        </w:rPr>
        <w:t>практическое</w:t>
      </w:r>
      <w:r w:rsidRPr="000B00F5">
        <w:rPr>
          <w:i/>
          <w:spacing w:val="-2"/>
          <w:lang w:val="ru-RU"/>
        </w:rPr>
        <w:t xml:space="preserve"> занятие</w:t>
      </w:r>
      <w:r w:rsidRPr="000B00F5">
        <w:rPr>
          <w:spacing w:val="-2"/>
          <w:lang w:val="ru-RU"/>
        </w:rPr>
        <w:t>)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сформированные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закономерностях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развития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10"/>
          <w:sz w:val="24"/>
          <w:lang w:val="ru-RU"/>
        </w:rPr>
        <w:t>и</w:t>
      </w:r>
    </w:p>
    <w:p w:rsidR="000B00F5" w:rsidRPr="000B00F5" w:rsidRDefault="000B00F5" w:rsidP="000B00F5">
      <w:pPr>
        <w:pStyle w:val="af"/>
        <w:ind w:right="168"/>
        <w:rPr>
          <w:lang w:val="ru-RU"/>
        </w:rPr>
      </w:pPr>
      <w:r w:rsidRPr="000B00F5">
        <w:rPr>
          <w:lang w:val="ru-RU"/>
        </w:rPr>
        <w:t>истории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России,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уметь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обосновывать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данные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закономерности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региональных материалах и примерах из жизни собственной семьи;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2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выделять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особенности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фольклоре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различных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 на основе предметных знаний о культуре своего народа;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7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предполагать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наличие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духовно-нравственными ценностями семьи;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2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для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трансляции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духовно-нравственных ценностей, морали и нравственности как фактора культурной преемственности.</w:t>
      </w:r>
    </w:p>
    <w:p w:rsidR="000B00F5" w:rsidRDefault="000B00F5" w:rsidP="000B00F5">
      <w:pPr>
        <w:pStyle w:val="210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rPr>
          <w:spacing w:val="-2"/>
        </w:rPr>
        <w:t>личности»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4"/>
        </w:rPr>
        <w:t xml:space="preserve"> </w:t>
      </w:r>
      <w:r>
        <w:t>17.</w:t>
      </w:r>
      <w:proofErr w:type="gramEnd"/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«человек»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контексте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духовно-нравственной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6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взаимообусловленность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человека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общества,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человека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и </w:t>
      </w:r>
      <w:r w:rsidRPr="000B00F5">
        <w:rPr>
          <w:spacing w:val="-2"/>
          <w:sz w:val="24"/>
          <w:lang w:val="ru-RU"/>
        </w:rPr>
        <w:t>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1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различия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обоснованием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«личность»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быту,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контексте культуры и творчества;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гуманизм,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его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источниках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культуре.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18.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Духовный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мир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человека.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Человек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творец</w:t>
      </w:r>
      <w:r w:rsidRPr="000B00F5">
        <w:rPr>
          <w:spacing w:val="-2"/>
          <w:lang w:val="ru-RU"/>
        </w:rPr>
        <w:t xml:space="preserve"> культуры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176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«творчество»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нескольких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аспектах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lastRenderedPageBreak/>
        <w:t>границы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их </w:t>
      </w:r>
      <w:r w:rsidRPr="000B00F5">
        <w:rPr>
          <w:spacing w:val="-2"/>
          <w:sz w:val="24"/>
          <w:lang w:val="ru-RU"/>
        </w:rPr>
        <w:t>применимости;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моральн</w:t>
      </w:r>
      <w:proofErr w:type="gramStart"/>
      <w:r w:rsidRPr="000B00F5">
        <w:rPr>
          <w:sz w:val="24"/>
          <w:lang w:val="ru-RU"/>
        </w:rPr>
        <w:t>о-</w:t>
      </w:r>
      <w:proofErr w:type="gramEnd"/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ограничений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творчестве;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056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творчества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реализацию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духовно-нравственных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ценностей </w:t>
      </w:r>
      <w:r w:rsidRPr="000B00F5">
        <w:rPr>
          <w:spacing w:val="-2"/>
          <w:sz w:val="24"/>
          <w:lang w:val="ru-RU"/>
        </w:rPr>
        <w:t>человека;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доказывать</w:t>
      </w:r>
      <w:r w:rsidRPr="000B00F5">
        <w:rPr>
          <w:spacing w:val="-9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детерминированность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творчества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культурой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своего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этноса;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труда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творчества.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19.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Личность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духовно-нравственные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ценности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роль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морали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нравственности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жизни</w:t>
      </w:r>
      <w:r w:rsidRPr="000B00F5">
        <w:rPr>
          <w:spacing w:val="-2"/>
          <w:sz w:val="24"/>
          <w:lang w:val="ru-RU"/>
        </w:rPr>
        <w:t xml:space="preserve"> человека;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происхождение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духовных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идеалов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добра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pacing w:val="-4"/>
          <w:sz w:val="24"/>
          <w:lang w:val="ru-RU"/>
        </w:rPr>
        <w:t>зла;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показывать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примерах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таких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«взаимопомощь»,</w:t>
      </w:r>
    </w:p>
    <w:p w:rsidR="000B00F5" w:rsidRPr="000B00F5" w:rsidRDefault="000B00F5" w:rsidP="000B00F5">
      <w:pPr>
        <w:pStyle w:val="af"/>
        <w:rPr>
          <w:lang w:val="ru-RU"/>
        </w:rPr>
      </w:pPr>
      <w:r w:rsidRPr="000B00F5">
        <w:rPr>
          <w:lang w:val="ru-RU"/>
        </w:rPr>
        <w:t>«сострадание»,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«милосердие»,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«любовь»,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«дружба»,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«коллективизм»,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«патриотизм»,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«любовь</w:t>
      </w:r>
      <w:r w:rsidRPr="000B00F5">
        <w:rPr>
          <w:spacing w:val="-7"/>
          <w:lang w:val="ru-RU"/>
        </w:rPr>
        <w:t xml:space="preserve"> </w:t>
      </w:r>
      <w:proofErr w:type="gramStart"/>
      <w:r w:rsidRPr="000B00F5">
        <w:rPr>
          <w:lang w:val="ru-RU"/>
        </w:rPr>
        <w:t>к</w:t>
      </w:r>
      <w:proofErr w:type="gramEnd"/>
      <w:r w:rsidRPr="000B00F5">
        <w:rPr>
          <w:lang w:val="ru-RU"/>
        </w:rPr>
        <w:t xml:space="preserve"> </w:t>
      </w:r>
      <w:r w:rsidRPr="000B00F5">
        <w:rPr>
          <w:spacing w:val="-2"/>
          <w:lang w:val="ru-RU"/>
        </w:rPr>
        <w:t>близким».</w:t>
      </w:r>
    </w:p>
    <w:p w:rsidR="000B00F5" w:rsidRDefault="000B00F5" w:rsidP="000B00F5">
      <w:pPr>
        <w:pStyle w:val="210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7"/>
          <w:lang w:val="ru-RU"/>
        </w:rPr>
        <w:t xml:space="preserve"> </w:t>
      </w:r>
      <w:r w:rsidRPr="000B00F5">
        <w:rPr>
          <w:lang w:val="ru-RU"/>
        </w:rPr>
        <w:t>20.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Историческая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память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как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духовно-нравственная</w:t>
      </w:r>
      <w:r w:rsidRPr="000B00F5">
        <w:rPr>
          <w:spacing w:val="-5"/>
          <w:lang w:val="ru-RU"/>
        </w:rPr>
        <w:t xml:space="preserve"> </w:t>
      </w:r>
      <w:r w:rsidRPr="000B00F5">
        <w:rPr>
          <w:spacing w:val="-2"/>
          <w:lang w:val="ru-RU"/>
        </w:rPr>
        <w:t>ценность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96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суть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«история»,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исторические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периоды и уметь выделять их сущностные черты;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функциях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изучения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истории;</w:t>
      </w:r>
    </w:p>
    <w:p w:rsid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историю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своей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семьи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часть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мирового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исторического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процесса.</w:t>
      </w:r>
      <w:r w:rsidRPr="000B00F5">
        <w:rPr>
          <w:spacing w:val="-3"/>
          <w:sz w:val="24"/>
          <w:lang w:val="ru-RU"/>
        </w:rPr>
        <w:t xml:space="preserve"> </w:t>
      </w:r>
      <w:r>
        <w:rPr>
          <w:spacing w:val="-2"/>
          <w:sz w:val="24"/>
        </w:rPr>
        <w:t>Знать</w:t>
      </w:r>
    </w:p>
    <w:p w:rsidR="000B00F5" w:rsidRPr="000B00F5" w:rsidRDefault="000B00F5" w:rsidP="000B00F5">
      <w:pPr>
        <w:pStyle w:val="af"/>
        <w:rPr>
          <w:lang w:val="ru-RU"/>
        </w:rPr>
      </w:pPr>
      <w:r w:rsidRPr="000B00F5">
        <w:rPr>
          <w:lang w:val="ru-RU"/>
        </w:rPr>
        <w:t>о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существовании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связи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между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историческими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событиями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культурой.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Обосновывать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важность изучения истории как духовно-нравственного долга гражданина и патриота.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5"/>
        </w:rPr>
        <w:t xml:space="preserve"> </w:t>
      </w:r>
      <w:r>
        <w:t>21.</w:t>
      </w:r>
      <w:proofErr w:type="gramEnd"/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отличия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литературы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других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видов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художественного</w:t>
      </w:r>
      <w:r w:rsidRPr="000B00F5">
        <w:rPr>
          <w:spacing w:val="-2"/>
          <w:sz w:val="24"/>
          <w:lang w:val="ru-RU"/>
        </w:rPr>
        <w:t xml:space="preserve"> творчества;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68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рассказывать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особенностях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литературного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повествования,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выделять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простые выразительные средства литературного языка;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95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литературы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явления,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формы трансляции культурных ценностей;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43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находить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обозначать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средства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выражения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морального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 литературных произведениях.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3"/>
        </w:rPr>
        <w:t xml:space="preserve"> </w:t>
      </w:r>
      <w:r>
        <w:t>22.</w:t>
      </w:r>
      <w:proofErr w:type="gramEnd"/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9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терминов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«взаимодействие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культур»,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«культурный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обмен» как формах распространения и обогащения духовно-нравственных идеалов общества;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сохранения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культурного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наследия;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4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глобализация,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приводить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примеры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межкультурной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коммуникации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 способа формирования общих духовно-нравственных ценностей.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23.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Духовно-нравственные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ценности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российского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народа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43" w:firstLine="0"/>
        <w:contextualSpacing w:val="0"/>
        <w:rPr>
          <w:sz w:val="24"/>
          <w:lang w:val="ru-RU"/>
        </w:rPr>
      </w:pPr>
      <w:proofErr w:type="gramStart"/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суть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следующих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31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духовно-нравственные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ценности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качестве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базовых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общегражданских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ценностей российского общества и уметь доказывать это.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3"/>
        </w:rPr>
        <w:t xml:space="preserve"> </w:t>
      </w:r>
      <w:r>
        <w:t>24.</w:t>
      </w:r>
      <w:proofErr w:type="gramEnd"/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принципы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федеративного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устройства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концепт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«полиэтничность»;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29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lastRenderedPageBreak/>
        <w:t>называть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основные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этносы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Российской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Федерации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регионы,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где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они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традиционно </w:t>
      </w:r>
      <w:r w:rsidRPr="000B00F5">
        <w:rPr>
          <w:spacing w:val="-2"/>
          <w:sz w:val="24"/>
          <w:lang w:val="ru-RU"/>
        </w:rPr>
        <w:t>проживают;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30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словосочетаний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«многонациональный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Российской Федерации», «государствообразующий народ», «титульный этнос»;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ценность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многообразия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укладов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Российской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Федерации;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4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демонстрировать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готовность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сохранению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межнационального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межрелигиозного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согласия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в </w:t>
      </w:r>
      <w:r w:rsidRPr="000B00F5">
        <w:rPr>
          <w:spacing w:val="-2"/>
          <w:sz w:val="24"/>
          <w:lang w:val="ru-RU"/>
        </w:rPr>
        <w:t>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7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выделять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черты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различных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и </w:t>
      </w:r>
      <w:r w:rsidRPr="000B00F5">
        <w:rPr>
          <w:spacing w:val="-2"/>
          <w:sz w:val="24"/>
          <w:lang w:val="ru-RU"/>
        </w:rPr>
        <w:t>причины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25.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Праздники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в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культуре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5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природе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праздников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элементов </w:t>
      </w:r>
      <w:r w:rsidRPr="000B00F5">
        <w:rPr>
          <w:spacing w:val="-2"/>
          <w:sz w:val="24"/>
          <w:lang w:val="ru-RU"/>
        </w:rPr>
        <w:t>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устанавливать</w:t>
      </w:r>
      <w:r w:rsidRPr="000B00F5">
        <w:rPr>
          <w:spacing w:val="-8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праздников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уклада;</w:t>
      </w:r>
    </w:p>
    <w:p w:rsid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рассказывать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праздничных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традициях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собственной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семьи;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анализировать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связь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праздников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истории,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основной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семейных</w:t>
      </w:r>
      <w:r w:rsidRPr="000B00F5">
        <w:rPr>
          <w:spacing w:val="-2"/>
          <w:sz w:val="24"/>
          <w:lang w:val="ru-RU"/>
        </w:rPr>
        <w:t xml:space="preserve"> праздников: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определять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нравственный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праздников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7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праздников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элементов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памяти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 воплощение духовно-нравственных идеалов.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3"/>
        </w:rPr>
        <w:t xml:space="preserve"> </w:t>
      </w:r>
      <w:r>
        <w:t>26.</w:t>
      </w:r>
      <w:proofErr w:type="gramEnd"/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65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Знать, что такое архитектура, уметь охарактеризовать основные типы памятников архитектуры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проследить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структурой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особенностями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этапами исторического развития;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типом</w:t>
      </w:r>
      <w:r w:rsidRPr="000B00F5">
        <w:rPr>
          <w:spacing w:val="-2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жилищ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типом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хозяйственной</w:t>
      </w:r>
      <w:r w:rsidRPr="000B00F5">
        <w:rPr>
          <w:spacing w:val="-2"/>
          <w:sz w:val="24"/>
          <w:lang w:val="ru-RU"/>
        </w:rPr>
        <w:t xml:space="preserve"> деятельности;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4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охарактеризовать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уровнем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научно-технического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развития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 типами жилищ;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5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осознавать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особенностями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архитектуры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 нравственными ценностями народов 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9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устанавливать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связь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историей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памятника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историей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края,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характеризовать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памятники истории и культуры;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иметь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представление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нравственном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научном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краеведческой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работы.</w:t>
      </w:r>
    </w:p>
    <w:p w:rsidR="000B00F5" w:rsidRDefault="000B00F5" w:rsidP="000B00F5">
      <w:pPr>
        <w:pStyle w:val="af"/>
        <w:ind w:left="286"/>
      </w:pPr>
      <w:proofErr w:type="gramStart"/>
      <w:r>
        <w:t>Тема</w:t>
      </w:r>
      <w:r>
        <w:rPr>
          <w:spacing w:val="-4"/>
        </w:rPr>
        <w:t xml:space="preserve"> </w:t>
      </w:r>
      <w:r>
        <w:t>27.</w:t>
      </w:r>
      <w:proofErr w:type="gramEnd"/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68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отличия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музыки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других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видов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художественного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творчества,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37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музыки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явления,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формы трансляции культурных ценностей;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61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находить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обозначать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средства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выражения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морального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смысла музыкальных произведений;</w:t>
      </w:r>
    </w:p>
    <w:p w:rsid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286" w:right="826" w:firstLine="240"/>
        <w:contextualSpacing w:val="0"/>
        <w:rPr>
          <w:sz w:val="24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основные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темы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музыкального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творчества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народные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инструменты Тема 28. </w:t>
      </w:r>
      <w:r>
        <w:rPr>
          <w:sz w:val="24"/>
        </w:rPr>
        <w:t>Изобразительное искусство народов 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699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отличия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изобразительного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искусства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других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видов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художественного творчества, рассказывать об особенностях и выразительных средствах изобразительного </w:t>
      </w:r>
      <w:r w:rsidRPr="000B00F5">
        <w:rPr>
          <w:spacing w:val="-2"/>
          <w:sz w:val="24"/>
          <w:lang w:val="ru-RU"/>
        </w:rPr>
        <w:t>искусства;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скульптура,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живопись,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графика,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фольклорные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орнаменты;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21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обосновывать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изобразительного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искусства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явления, как формы трансляции культурных ценностей;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612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находить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обозначать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средства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выражения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морального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нравственного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смысла изобразительного искусства;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основные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темы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изобразительного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искусства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России.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29.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Фольклор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литература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206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lastRenderedPageBreak/>
        <w:t>Знать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понимать,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пословицы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поговорки,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обосновывать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нужность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этих языковых выразительных средств;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объяснять,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эпос,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миф,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сказка,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былина,</w:t>
      </w:r>
      <w:r w:rsidRPr="000B00F5">
        <w:rPr>
          <w:spacing w:val="-2"/>
          <w:sz w:val="24"/>
          <w:lang w:val="ru-RU"/>
        </w:rPr>
        <w:t xml:space="preserve"> песня;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92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воспринимать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объяснять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примерах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понимания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фольклора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отражения истории народа и его ценностей, морали и нравственности;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национальная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литература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каковы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её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выразительные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средства;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оценивать</w:t>
      </w:r>
      <w:r w:rsidRPr="000B00F5">
        <w:rPr>
          <w:spacing w:val="-9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морально-нравственный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потенциал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национальной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литературы.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30.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Бытовые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традиции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России: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пища,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одежда,</w:t>
      </w:r>
      <w:r w:rsidRPr="000B00F5">
        <w:rPr>
          <w:spacing w:val="-2"/>
          <w:lang w:val="ru-RU"/>
        </w:rPr>
        <w:t xml:space="preserve"> </w:t>
      </w:r>
      <w:r w:rsidRPr="000B00F5">
        <w:rPr>
          <w:spacing w:val="-5"/>
          <w:lang w:val="ru-RU"/>
        </w:rPr>
        <w:t>дом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584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взаимосвязь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бытом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природными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условиями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проживания народа на примерах из истории и культуры своего региона;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00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отстаивать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сохранения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развития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культурных,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духовно- нравственных, семейных и этнических традиций, многообразия культур;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78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оценивать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устанавливать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границы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приоритеты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взаимодействия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между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465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 и уметь показывать на примерах значение таких ценностей, как взаимопомощь, сострадание,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милосердие,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любовь,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дружба,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коллективизм,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патриотизм,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любовь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</w:t>
      </w:r>
      <w:r w:rsidRPr="000B00F5">
        <w:rPr>
          <w:spacing w:val="-6"/>
          <w:sz w:val="24"/>
          <w:lang w:val="ru-RU"/>
        </w:rPr>
        <w:t xml:space="preserve"> </w:t>
      </w:r>
      <w:proofErr w:type="gramStart"/>
      <w:r w:rsidRPr="000B00F5">
        <w:rPr>
          <w:sz w:val="24"/>
          <w:lang w:val="ru-RU"/>
        </w:rPr>
        <w:t>близким</w:t>
      </w:r>
      <w:proofErr w:type="gramEnd"/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через бытовые традиции народов своего края.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31.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Культурная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карта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России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(практическое</w:t>
      </w:r>
      <w:r w:rsidRPr="000B00F5">
        <w:rPr>
          <w:spacing w:val="-3"/>
          <w:lang w:val="ru-RU"/>
        </w:rPr>
        <w:t xml:space="preserve"> </w:t>
      </w:r>
      <w:r w:rsidRPr="000B00F5">
        <w:rPr>
          <w:spacing w:val="-2"/>
          <w:lang w:val="ru-RU"/>
        </w:rPr>
        <w:t>занятие)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877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отличия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географии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физической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 xml:space="preserve">политической </w:t>
      </w:r>
      <w:r w:rsidRPr="000B00F5">
        <w:rPr>
          <w:spacing w:val="-2"/>
          <w:sz w:val="24"/>
          <w:lang w:val="ru-RU"/>
        </w:rPr>
        <w:t>географии;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понимать,</w:t>
      </w:r>
      <w:r w:rsidRPr="000B00F5">
        <w:rPr>
          <w:spacing w:val="-6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что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такое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культурная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карта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России;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left="886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описывать</w:t>
      </w:r>
      <w:r w:rsidRPr="000B00F5">
        <w:rPr>
          <w:spacing w:val="-7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отдельные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области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культурной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карты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соответствии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с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pacing w:val="-2"/>
          <w:sz w:val="24"/>
          <w:lang w:val="ru-RU"/>
        </w:rPr>
        <w:t>особенностями.</w:t>
      </w:r>
    </w:p>
    <w:p w:rsidR="000B00F5" w:rsidRPr="000B00F5" w:rsidRDefault="000B00F5" w:rsidP="000B00F5">
      <w:pPr>
        <w:pStyle w:val="af"/>
        <w:ind w:left="286"/>
        <w:rPr>
          <w:lang w:val="ru-RU"/>
        </w:rPr>
      </w:pPr>
      <w:r w:rsidRPr="000B00F5">
        <w:rPr>
          <w:lang w:val="ru-RU"/>
        </w:rPr>
        <w:t>Тема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32.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Единство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страны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—</w:t>
      </w:r>
      <w:r w:rsidRPr="000B00F5">
        <w:rPr>
          <w:spacing w:val="-3"/>
          <w:lang w:val="ru-RU"/>
        </w:rPr>
        <w:t xml:space="preserve"> </w:t>
      </w:r>
      <w:r w:rsidRPr="000B00F5">
        <w:rPr>
          <w:lang w:val="ru-RU"/>
        </w:rPr>
        <w:t>залог</w:t>
      </w:r>
      <w:r w:rsidRPr="000B00F5">
        <w:rPr>
          <w:spacing w:val="-2"/>
          <w:lang w:val="ru-RU"/>
        </w:rPr>
        <w:t xml:space="preserve"> </w:t>
      </w:r>
      <w:r w:rsidRPr="000B00F5">
        <w:rPr>
          <w:lang w:val="ru-RU"/>
        </w:rPr>
        <w:t>будущего</w:t>
      </w:r>
      <w:r w:rsidRPr="000B00F5">
        <w:rPr>
          <w:spacing w:val="-2"/>
          <w:lang w:val="ru-RU"/>
        </w:rPr>
        <w:t xml:space="preserve"> России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583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Знать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уметь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объяснить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значение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роль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общих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элементов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культуре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народов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России</w:t>
      </w:r>
      <w:r w:rsidRPr="000B00F5">
        <w:rPr>
          <w:spacing w:val="-3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для обоснования её территориального, политического и экономического единства;</w:t>
      </w:r>
    </w:p>
    <w:p w:rsidR="000B00F5" w:rsidRPr="000B00F5" w:rsidRDefault="000B00F5" w:rsidP="000B00F5">
      <w:pPr>
        <w:pStyle w:val="ae"/>
        <w:widowControl w:val="0"/>
        <w:numPr>
          <w:ilvl w:val="1"/>
          <w:numId w:val="39"/>
        </w:numPr>
        <w:tabs>
          <w:tab w:val="left" w:pos="887"/>
        </w:tabs>
        <w:autoSpaceDE w:val="0"/>
        <w:autoSpaceDN w:val="0"/>
        <w:spacing w:after="0" w:line="240" w:lineRule="auto"/>
        <w:ind w:right="1040" w:firstLine="0"/>
        <w:contextualSpacing w:val="0"/>
        <w:rPr>
          <w:sz w:val="24"/>
          <w:lang w:val="ru-RU"/>
        </w:rPr>
      </w:pPr>
      <w:r w:rsidRPr="000B00F5">
        <w:rPr>
          <w:sz w:val="24"/>
          <w:lang w:val="ru-RU"/>
        </w:rPr>
        <w:t>понимать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доказывать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важность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и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преимущества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этого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единства</w:t>
      </w:r>
      <w:r w:rsidRPr="000B00F5">
        <w:rPr>
          <w:spacing w:val="-4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перед</w:t>
      </w:r>
      <w:r w:rsidRPr="000B00F5">
        <w:rPr>
          <w:spacing w:val="-5"/>
          <w:sz w:val="24"/>
          <w:lang w:val="ru-RU"/>
        </w:rPr>
        <w:t xml:space="preserve"> </w:t>
      </w:r>
      <w:r w:rsidRPr="000B00F5">
        <w:rPr>
          <w:sz w:val="24"/>
          <w:lang w:val="ru-RU"/>
        </w:rPr>
        <w:t>требованиями национального самоопределения отдельных этносов.</w:t>
      </w:r>
    </w:p>
    <w:p w:rsidR="000B00F5" w:rsidRPr="000B00F5" w:rsidRDefault="000B00F5" w:rsidP="000B00F5">
      <w:pPr>
        <w:tabs>
          <w:tab w:val="left" w:pos="887"/>
        </w:tabs>
        <w:ind w:left="526" w:right="1040"/>
        <w:rPr>
          <w:lang w:val="ru-RU"/>
        </w:rPr>
      </w:pP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Для достижения требуемых результатов обучения предполагается использование следующих технологий: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Информационно – коммуникационная технология;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Технология развития критического мышления;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Проектная технология;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Технология интерактивного обучения;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Здоровьесберегающие технологии;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Технология проблемного обучения;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Игровые технологии;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Технология дистанционного обучения; 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Технология формирующего оценивания.</w:t>
      </w:r>
    </w:p>
    <w:p w:rsidR="000B00F5" w:rsidRPr="000B00F5" w:rsidRDefault="000B00F5" w:rsidP="000B0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lang w:val="ru-RU"/>
        </w:rPr>
      </w:pPr>
    </w:p>
    <w:p w:rsidR="000B00F5" w:rsidRPr="000B00F5" w:rsidRDefault="000B00F5" w:rsidP="000B00F5">
      <w:pPr>
        <w:tabs>
          <w:tab w:val="left" w:pos="1360"/>
        </w:tabs>
        <w:ind w:hanging="142"/>
        <w:jc w:val="both"/>
        <w:rPr>
          <w:b/>
          <w:lang w:val="ru-RU"/>
        </w:rPr>
      </w:pPr>
      <w:r w:rsidRPr="000B00F5">
        <w:rPr>
          <w:b/>
          <w:lang w:val="ru-RU"/>
        </w:rPr>
        <w:t>Тематическое планирование</w:t>
      </w:r>
    </w:p>
    <w:p w:rsidR="000B00F5" w:rsidRPr="000B00F5" w:rsidRDefault="000B00F5" w:rsidP="000B00F5">
      <w:pPr>
        <w:tabs>
          <w:tab w:val="left" w:pos="1360"/>
        </w:tabs>
        <w:ind w:hanging="142"/>
        <w:jc w:val="both"/>
        <w:rPr>
          <w:b/>
          <w:lang w:val="ru-RU"/>
        </w:rPr>
      </w:pPr>
    </w:p>
    <w:p w:rsidR="000B00F5" w:rsidRPr="000B00F5" w:rsidRDefault="000B00F5" w:rsidP="000B00F5">
      <w:pPr>
        <w:tabs>
          <w:tab w:val="left" w:pos="1360"/>
        </w:tabs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Тематическое планирование по предметной области «Основы духовно-нравственной культуры народов России»  для 5-го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МБОУ  «СОШ № 24»: </w:t>
      </w:r>
    </w:p>
    <w:p w:rsidR="000B00F5" w:rsidRPr="000B00F5" w:rsidRDefault="000B00F5" w:rsidP="000B00F5">
      <w:pPr>
        <w:tabs>
          <w:tab w:val="left" w:pos="1360"/>
        </w:tabs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1. </w:t>
      </w:r>
      <w:proofErr w:type="gramStart"/>
      <w:r w:rsidRPr="000B00F5">
        <w:rPr>
          <w:color w:val="4F81BD" w:themeColor="accent1"/>
          <w:lang w:val="ru-RU"/>
        </w:rPr>
        <w:t xml:space="preserve"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 </w:t>
      </w:r>
      <w:proofErr w:type="gramEnd"/>
    </w:p>
    <w:p w:rsidR="000B00F5" w:rsidRPr="000B00F5" w:rsidRDefault="000B00F5" w:rsidP="000B00F5">
      <w:pPr>
        <w:jc w:val="both"/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2.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0B00F5" w:rsidRPr="000B00F5" w:rsidRDefault="000B00F5" w:rsidP="000B00F5">
      <w:pPr>
        <w:tabs>
          <w:tab w:val="left" w:pos="1360"/>
        </w:tabs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3. 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0B00F5" w:rsidRPr="000B00F5" w:rsidRDefault="000B00F5" w:rsidP="000B00F5">
      <w:pPr>
        <w:tabs>
          <w:tab w:val="left" w:pos="1360"/>
        </w:tabs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4.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0B00F5" w:rsidRPr="000B00F5" w:rsidRDefault="000B00F5" w:rsidP="000B00F5">
      <w:pPr>
        <w:tabs>
          <w:tab w:val="left" w:pos="1360"/>
        </w:tabs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5.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 </w:t>
      </w:r>
    </w:p>
    <w:p w:rsidR="000B00F5" w:rsidRPr="000B00F5" w:rsidRDefault="000B00F5" w:rsidP="000B00F5">
      <w:pPr>
        <w:tabs>
          <w:tab w:val="left" w:pos="1360"/>
        </w:tabs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 xml:space="preserve">6.Развитие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 </w:t>
      </w:r>
    </w:p>
    <w:p w:rsidR="000B00F5" w:rsidRPr="000B00F5" w:rsidRDefault="000B00F5" w:rsidP="000B00F5">
      <w:pPr>
        <w:tabs>
          <w:tab w:val="left" w:pos="1360"/>
        </w:tabs>
        <w:rPr>
          <w:color w:val="4F81BD" w:themeColor="accent1"/>
          <w:lang w:val="ru-RU"/>
        </w:rPr>
      </w:pPr>
      <w:r w:rsidRPr="000B00F5">
        <w:rPr>
          <w:color w:val="4F81BD" w:themeColor="accent1"/>
          <w:lang w:val="ru-RU"/>
        </w:rPr>
        <w:t>7.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0B00F5" w:rsidRPr="000B00F5" w:rsidRDefault="000B00F5" w:rsidP="000B00F5">
      <w:pPr>
        <w:tabs>
          <w:tab w:val="left" w:pos="1360"/>
        </w:tabs>
        <w:rPr>
          <w:color w:val="4F81BD" w:themeColor="accent1"/>
          <w:lang w:val="ru-RU"/>
        </w:rPr>
      </w:pPr>
    </w:p>
    <w:p w:rsidR="000B00F5" w:rsidRPr="000B00F5" w:rsidRDefault="000B00F5" w:rsidP="000B00F5">
      <w:pPr>
        <w:tabs>
          <w:tab w:val="left" w:pos="1360"/>
        </w:tabs>
        <w:rPr>
          <w:b/>
          <w:color w:val="4F81BD" w:themeColor="accent1"/>
          <w:lang w:val="ru-RU"/>
        </w:rPr>
      </w:pPr>
      <w:proofErr w:type="gramStart"/>
      <w:r w:rsidRPr="000B00F5">
        <w:rPr>
          <w:color w:val="4F81BD" w:themeColor="accent1"/>
          <w:lang w:val="ru-RU"/>
        </w:rPr>
        <w:t>Материал УМК ориентирован на усвоение общечеловеческих ценностей: отношение к родителям, взрослым, сверстникам, природе, животному миру и т.</w:t>
      </w:r>
      <w:r w:rsidRPr="007D2C84">
        <w:rPr>
          <w:color w:val="4F81BD" w:themeColor="accent1"/>
        </w:rPr>
        <w:t> </w:t>
      </w:r>
      <w:r w:rsidRPr="000B00F5">
        <w:rPr>
          <w:color w:val="4F81BD" w:themeColor="accent1"/>
          <w:lang w:val="ru-RU"/>
        </w:rPr>
        <w:t>д. Одной из главных задач первого года обучения является воспитание уважительного и толерантного отношения к другой культуре и более глубокое осознание своей родной культуры.</w:t>
      </w:r>
      <w:proofErr w:type="gramEnd"/>
      <w:r w:rsidRPr="000B00F5">
        <w:rPr>
          <w:color w:val="4F81BD" w:themeColor="accent1"/>
          <w:lang w:val="ru-RU"/>
        </w:rPr>
        <w:t xml:space="preserve"> Особое внимание уделяется воспитанию чувства взаимопомощи, вежливости и доброжелательного отношения друг к другу, уважительного отношения к другому мнению, воспитание способности к сопереживанию и сочувствию. УМК представляет достаточно возможностей для того, чтобы на</w:t>
      </w:r>
      <w:r w:rsidRPr="007D2C84">
        <w:rPr>
          <w:color w:val="4F81BD" w:themeColor="accent1"/>
        </w:rPr>
        <w:t> </w:t>
      </w:r>
      <w:r w:rsidRPr="000B00F5">
        <w:rPr>
          <w:color w:val="4F81BD" w:themeColor="accent1"/>
          <w:lang w:val="ru-RU"/>
        </w:rPr>
        <w:t>каждом уроке</w:t>
      </w:r>
      <w:r w:rsidRPr="007D2C84">
        <w:rPr>
          <w:b/>
          <w:color w:val="4F81BD" w:themeColor="accent1"/>
        </w:rPr>
        <w:t> </w:t>
      </w:r>
      <w:r w:rsidRPr="000B00F5">
        <w:rPr>
          <w:color w:val="4F81BD" w:themeColor="accent1"/>
          <w:lang w:val="ru-RU"/>
        </w:rPr>
        <w:t>планировалась</w:t>
      </w:r>
      <w:r w:rsidRPr="007D2C84">
        <w:rPr>
          <w:color w:val="4F81BD" w:themeColor="accent1"/>
        </w:rPr>
        <w:t> </w:t>
      </w:r>
      <w:r w:rsidRPr="000B00F5">
        <w:rPr>
          <w:color w:val="4F81BD" w:themeColor="accent1"/>
          <w:lang w:val="ru-RU"/>
        </w:rPr>
        <w:t>конкретная воспитательная цель.</w:t>
      </w:r>
    </w:p>
    <w:p w:rsidR="000B00F5" w:rsidRPr="000B00F5" w:rsidRDefault="000B00F5" w:rsidP="000B00F5">
      <w:pPr>
        <w:tabs>
          <w:tab w:val="left" w:pos="1360"/>
        </w:tabs>
        <w:rPr>
          <w:b/>
          <w:lang w:val="ru-RU"/>
        </w:rPr>
      </w:pPr>
    </w:p>
    <w:p w:rsidR="000B00F5" w:rsidRPr="000B00F5" w:rsidRDefault="000B00F5" w:rsidP="000B00F5">
      <w:pPr>
        <w:tabs>
          <w:tab w:val="left" w:pos="1360"/>
        </w:tabs>
        <w:rPr>
          <w:b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62"/>
        <w:gridCol w:w="425"/>
        <w:gridCol w:w="567"/>
        <w:gridCol w:w="567"/>
        <w:gridCol w:w="709"/>
        <w:gridCol w:w="1843"/>
        <w:gridCol w:w="142"/>
        <w:gridCol w:w="1417"/>
        <w:gridCol w:w="2410"/>
      </w:tblGrid>
      <w:tr w:rsidR="000B00F5" w:rsidTr="00936F0B">
        <w:trPr>
          <w:trHeight w:val="333"/>
        </w:trPr>
        <w:tc>
          <w:tcPr>
            <w:tcW w:w="468" w:type="dxa"/>
            <w:vMerge w:val="restart"/>
          </w:tcPr>
          <w:p w:rsidR="000B00F5" w:rsidRDefault="000B00F5" w:rsidP="00936F0B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1262" w:type="dxa"/>
            <w:vMerge w:val="restart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right="241"/>
              <w:rPr>
                <w:b/>
                <w:sz w:val="15"/>
              </w:rPr>
            </w:pPr>
            <w:r w:rsidRPr="00142B00">
              <w:rPr>
                <w:b/>
                <w:spacing w:val="-2"/>
                <w:w w:val="105"/>
                <w:sz w:val="15"/>
              </w:rPr>
              <w:t>Наименование</w:t>
            </w:r>
            <w:r w:rsidRPr="00142B00">
              <w:rPr>
                <w:b/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разделов</w:t>
            </w:r>
            <w:r w:rsidRPr="00142B00">
              <w:rPr>
                <w:b/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и</w:t>
            </w:r>
            <w:r w:rsidRPr="00142B00">
              <w:rPr>
                <w:b/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тем</w:t>
            </w:r>
            <w:r w:rsidRPr="00142B00">
              <w:rPr>
                <w:b/>
                <w:spacing w:val="-3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559" w:type="dxa"/>
            <w:gridSpan w:val="3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709" w:type="dxa"/>
            <w:vMerge w:val="restart"/>
          </w:tcPr>
          <w:p w:rsidR="000B00F5" w:rsidRDefault="000B00F5" w:rsidP="00936F0B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985" w:type="dxa"/>
            <w:gridSpan w:val="2"/>
            <w:vMerge w:val="restart"/>
          </w:tcPr>
          <w:p w:rsidR="000B00F5" w:rsidRDefault="000B00F5" w:rsidP="00936F0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17" w:type="dxa"/>
            <w:vMerge w:val="restart"/>
          </w:tcPr>
          <w:p w:rsidR="000B00F5" w:rsidRDefault="000B00F5" w:rsidP="00936F0B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410" w:type="dxa"/>
            <w:vMerge w:val="restart"/>
          </w:tcPr>
          <w:p w:rsidR="000B00F5" w:rsidRDefault="000B00F5" w:rsidP="00936F0B">
            <w:pPr>
              <w:pStyle w:val="TableParagraph"/>
              <w:spacing w:before="74" w:line="266" w:lineRule="auto"/>
              <w:ind w:left="80" w:right="24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0B00F5" w:rsidTr="00936F0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</w:tr>
      <w:tr w:rsidR="000B00F5" w:rsidRPr="00E942B0" w:rsidTr="00936F0B">
        <w:trPr>
          <w:trHeight w:val="333"/>
        </w:trPr>
        <w:tc>
          <w:tcPr>
            <w:tcW w:w="9810" w:type="dxa"/>
            <w:gridSpan w:val="10"/>
          </w:tcPr>
          <w:p w:rsidR="000B00F5" w:rsidRPr="00142B00" w:rsidRDefault="000B00F5" w:rsidP="00936F0B">
            <w:pPr>
              <w:pStyle w:val="TableParagraph"/>
              <w:spacing w:before="74"/>
              <w:rPr>
                <w:b/>
                <w:sz w:val="15"/>
              </w:rPr>
            </w:pPr>
            <w:r w:rsidRPr="00142B00">
              <w:rPr>
                <w:b/>
                <w:w w:val="105"/>
                <w:sz w:val="15"/>
              </w:rPr>
              <w:t>Тематический</w:t>
            </w:r>
            <w:r w:rsidRPr="00142B00">
              <w:rPr>
                <w:b/>
                <w:spacing w:val="-8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блок</w:t>
            </w:r>
            <w:r w:rsidRPr="00142B00">
              <w:rPr>
                <w:b/>
                <w:spacing w:val="-8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1.</w:t>
            </w:r>
            <w:r w:rsidRPr="00142B00">
              <w:rPr>
                <w:b/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«Россия</w:t>
            </w:r>
            <w:r w:rsidRPr="00142B00">
              <w:rPr>
                <w:b/>
                <w:spacing w:val="-8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—</w:t>
            </w:r>
            <w:r w:rsidRPr="00142B00">
              <w:rPr>
                <w:b/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наш</w:t>
            </w:r>
            <w:r w:rsidRPr="00142B00">
              <w:rPr>
                <w:b/>
                <w:spacing w:val="-8"/>
                <w:w w:val="105"/>
                <w:sz w:val="15"/>
              </w:rPr>
              <w:t xml:space="preserve"> </w:t>
            </w:r>
            <w:r w:rsidRPr="00142B00">
              <w:rPr>
                <w:b/>
                <w:w w:val="105"/>
                <w:sz w:val="15"/>
              </w:rPr>
              <w:t>общий</w:t>
            </w:r>
            <w:r w:rsidRPr="00142B00">
              <w:rPr>
                <w:b/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4"/>
                <w:w w:val="105"/>
                <w:sz w:val="15"/>
              </w:rPr>
              <w:t>дом»</w:t>
            </w:r>
          </w:p>
        </w:tc>
      </w:tr>
      <w:tr w:rsidR="000B00F5" w:rsidRPr="00E942B0" w:rsidTr="00936F0B">
        <w:trPr>
          <w:trHeight w:val="71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62" w:type="dxa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right="241"/>
              <w:rPr>
                <w:sz w:val="15"/>
              </w:rPr>
            </w:pPr>
            <w:r w:rsidRPr="00142B00">
              <w:rPr>
                <w:w w:val="105"/>
                <w:sz w:val="15"/>
              </w:rPr>
              <w:t>Зачем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изучать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курс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«Основы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духовно-нравственной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культуры</w:t>
            </w:r>
            <w:r w:rsidRPr="00142B00">
              <w:rPr>
                <w:spacing w:val="-1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lastRenderedPageBreak/>
              <w:t>народов</w:t>
            </w:r>
            <w:r w:rsidRPr="00142B00">
              <w:rPr>
                <w:spacing w:val="-1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России»?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lastRenderedPageBreak/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79" w:right="410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особенностях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курса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«Основы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 xml:space="preserve">духовно-нравственной культуры народов </w:t>
            </w:r>
            <w:r w:rsidRPr="00142B00">
              <w:rPr>
                <w:w w:val="105"/>
                <w:sz w:val="15"/>
              </w:rPr>
              <w:lastRenderedPageBreak/>
              <w:t>России»;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142B00" w:rsidRDefault="000B00F5" w:rsidP="00936F0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42B00">
              <w:rPr>
                <w:w w:val="105"/>
                <w:sz w:val="15"/>
              </w:rPr>
              <w:t>ЦОК</w:t>
            </w:r>
            <w:r w:rsidRPr="00142B00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42B00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142B00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142B00">
              <w:rPr>
                <w:spacing w:val="-2"/>
                <w:w w:val="105"/>
                <w:sz w:val="15"/>
              </w:rPr>
              <w:t>/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142B00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Просвещения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142B00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142B0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142B0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142B00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909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1.2.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79" w:right="617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необходимости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важности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межнационального и межрелигиозного сотрудничества,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взаимодействия;</w:t>
            </w:r>
          </w:p>
        </w:tc>
        <w:tc>
          <w:tcPr>
            <w:tcW w:w="1417" w:type="dxa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Самооценка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использованием</w:t>
            </w:r>
          </w:p>
          <w:p w:rsidR="000B00F5" w:rsidRPr="00142B00" w:rsidRDefault="000B00F5" w:rsidP="00936F0B">
            <w:pPr>
              <w:pStyle w:val="TableParagraph"/>
              <w:spacing w:before="2" w:line="266" w:lineRule="auto"/>
              <w:ind w:left="79" w:right="356"/>
              <w:rPr>
                <w:sz w:val="15"/>
              </w:rPr>
            </w:pPr>
            <w:r w:rsidRPr="00142B00">
              <w:rPr>
                <w:spacing w:val="-2"/>
                <w:w w:val="105"/>
                <w:sz w:val="15"/>
              </w:rPr>
              <w:t>«Оценочного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10" w:type="dxa"/>
          </w:tcPr>
          <w:p w:rsidR="000B00F5" w:rsidRPr="00142B00" w:rsidRDefault="000B00F5" w:rsidP="00936F0B">
            <w:pPr>
              <w:pStyle w:val="TableParagraph"/>
              <w:spacing w:before="74"/>
              <w:ind w:left="80"/>
              <w:rPr>
                <w:sz w:val="15"/>
              </w:rPr>
            </w:pPr>
            <w:r w:rsidRPr="00142B00">
              <w:rPr>
                <w:w w:val="105"/>
                <w:sz w:val="15"/>
              </w:rPr>
              <w:t>ЦОК</w:t>
            </w:r>
            <w:r w:rsidRPr="00142B00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42B00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142B00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142B00">
              <w:rPr>
                <w:spacing w:val="-2"/>
                <w:w w:val="105"/>
                <w:sz w:val="15"/>
              </w:rPr>
              <w:t>/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142B00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Просвещения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142B00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142B0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142B0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142B00">
              <w:rPr>
                <w:w w:val="105"/>
                <w:sz w:val="15"/>
              </w:rPr>
              <w:t>/</w:t>
            </w:r>
          </w:p>
        </w:tc>
      </w:tr>
      <w:tr w:rsidR="000B00F5" w:rsidTr="00936F0B">
        <w:trPr>
          <w:trHeight w:val="1101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языке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как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носителе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духовно-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нравственных смыслов культуры;</w:t>
            </w:r>
          </w:p>
          <w:p w:rsidR="000B00F5" w:rsidRPr="00142B00" w:rsidRDefault="000B00F5" w:rsidP="00936F0B">
            <w:pPr>
              <w:pStyle w:val="TableParagraph"/>
              <w:spacing w:before="2"/>
              <w:ind w:left="79"/>
              <w:rPr>
                <w:sz w:val="15"/>
              </w:rPr>
            </w:pPr>
            <w:r w:rsidRPr="00142B00">
              <w:rPr>
                <w:spacing w:val="-2"/>
                <w:w w:val="105"/>
                <w:sz w:val="15"/>
              </w:rPr>
              <w:t>понимать</w:t>
            </w:r>
            <w:r w:rsidRPr="00142B00">
              <w:rPr>
                <w:spacing w:val="4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особенности</w:t>
            </w:r>
            <w:r w:rsidRPr="00142B00">
              <w:rPr>
                <w:spacing w:val="5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коммуникативной</w:t>
            </w:r>
            <w:r w:rsidRPr="00142B00">
              <w:rPr>
                <w:spacing w:val="4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роли</w:t>
            </w:r>
            <w:r w:rsidRPr="00142B00">
              <w:rPr>
                <w:spacing w:val="5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языка;</w:t>
            </w:r>
          </w:p>
          <w:p w:rsidR="000B00F5" w:rsidRPr="00142B00" w:rsidRDefault="000B00F5" w:rsidP="00936F0B">
            <w:pPr>
              <w:pStyle w:val="TableParagraph"/>
              <w:spacing w:before="19" w:line="266" w:lineRule="auto"/>
              <w:ind w:left="79" w:right="121"/>
              <w:rPr>
                <w:sz w:val="15"/>
              </w:rPr>
            </w:pPr>
            <w:r w:rsidRPr="00142B00">
              <w:rPr>
                <w:spacing w:val="-2"/>
                <w:w w:val="105"/>
                <w:sz w:val="15"/>
              </w:rPr>
              <w:t>слушать и анализировать выступления одноклассников, отбирать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 сравнивать учебный материал по нескольким источникам;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МЭШ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МЭО</w:t>
            </w:r>
          </w:p>
        </w:tc>
      </w:tr>
      <w:tr w:rsidR="000B00F5" w:rsidRPr="00E942B0" w:rsidTr="00936F0B">
        <w:trPr>
          <w:trHeight w:val="1101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262" w:type="dxa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right="82"/>
              <w:rPr>
                <w:sz w:val="15"/>
              </w:rPr>
            </w:pPr>
            <w:r w:rsidRPr="00142B00">
              <w:rPr>
                <w:w w:val="105"/>
                <w:sz w:val="15"/>
              </w:rPr>
              <w:t>Русский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язык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—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язык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общения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 язык возможностей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 w:rsidRPr="00142B00">
              <w:rPr>
                <w:w w:val="104"/>
                <w:sz w:val="15"/>
              </w:rPr>
              <w:t>;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русском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языке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как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языке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межнационального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общения;</w:t>
            </w:r>
          </w:p>
          <w:p w:rsidR="000B00F5" w:rsidRPr="00142B00" w:rsidRDefault="000B00F5" w:rsidP="00936F0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слушать объяснения учителя, стараясь выделить главное;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объяснять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наблюдаемые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в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практике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изучения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языка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явления;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74" w:line="266" w:lineRule="auto"/>
              <w:ind w:left="79" w:right="3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74" w:line="266" w:lineRule="auto"/>
              <w:ind w:left="80" w:right="2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Библиотека РЭШ (Интерактивный урок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htt:rech.edu.ru/subject/</w:t>
            </w:r>
          </w:p>
        </w:tc>
      </w:tr>
      <w:tr w:rsidR="000B00F5" w:rsidRPr="00E942B0" w:rsidTr="00936F0B">
        <w:trPr>
          <w:trHeight w:val="1293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06.10.2022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 w:rsidRPr="00142B00">
              <w:rPr>
                <w:w w:val="104"/>
                <w:sz w:val="15"/>
              </w:rPr>
              <w:t>;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том,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что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такое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культура,</w:t>
            </w:r>
            <w:r w:rsidRPr="00142B00">
              <w:rPr>
                <w:spacing w:val="-9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общих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чертах в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культуре разных народов;</w:t>
            </w:r>
          </w:p>
          <w:p w:rsidR="000B00F5" w:rsidRPr="00142B00" w:rsidRDefault="000B00F5" w:rsidP="00936F0B">
            <w:pPr>
              <w:pStyle w:val="TableParagraph"/>
              <w:spacing w:before="1" w:line="266" w:lineRule="auto"/>
              <w:ind w:left="79" w:right="121"/>
              <w:rPr>
                <w:sz w:val="15"/>
              </w:rPr>
            </w:pPr>
            <w:r w:rsidRPr="00142B00">
              <w:rPr>
                <w:w w:val="105"/>
                <w:sz w:val="15"/>
              </w:rPr>
              <w:t>слушать и понимать объяснения учителя по теме урока;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выполнять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задания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на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понимание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разграничение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понятий</w:t>
            </w:r>
            <w:r w:rsidRPr="00142B00">
              <w:rPr>
                <w:spacing w:val="-9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142B00" w:rsidRDefault="00DF4B0B" w:rsidP="00936F0B">
            <w:pPr>
              <w:pStyle w:val="TableParagraph"/>
              <w:spacing w:before="74" w:line="266" w:lineRule="auto"/>
              <w:ind w:left="80" w:right="245"/>
              <w:rPr>
                <w:sz w:val="15"/>
              </w:rPr>
            </w:pPr>
            <w:hyperlink r:id="rId6">
              <w:r w:rsidR="000B00F5">
                <w:rPr>
                  <w:spacing w:val="-2"/>
                  <w:w w:val="105"/>
                  <w:sz w:val="15"/>
                </w:rPr>
                <w:t>http</w:t>
              </w:r>
              <w:r w:rsidR="000B00F5" w:rsidRPr="00142B00">
                <w:rPr>
                  <w:spacing w:val="-2"/>
                  <w:w w:val="105"/>
                  <w:sz w:val="15"/>
                </w:rPr>
                <w:t>://</w:t>
              </w:r>
              <w:r w:rsidR="000B00F5">
                <w:rPr>
                  <w:spacing w:val="-2"/>
                  <w:w w:val="105"/>
                  <w:sz w:val="15"/>
                </w:rPr>
                <w:t>parables</w:t>
              </w:r>
              <w:r w:rsidR="000B00F5" w:rsidRPr="00142B00">
                <w:rPr>
                  <w:spacing w:val="-2"/>
                  <w:w w:val="105"/>
                  <w:sz w:val="15"/>
                </w:rPr>
                <w:t>.</w:t>
              </w:r>
              <w:r w:rsidR="000B00F5">
                <w:rPr>
                  <w:spacing w:val="-2"/>
                  <w:w w:val="105"/>
                  <w:sz w:val="15"/>
                </w:rPr>
                <w:t>ru</w:t>
              </w:r>
              <w:r w:rsidR="000B00F5" w:rsidRPr="00142B00">
                <w:rPr>
                  <w:spacing w:val="-2"/>
                  <w:w w:val="105"/>
                  <w:sz w:val="15"/>
                </w:rPr>
                <w:t>/</w:t>
              </w:r>
              <w:r w:rsidR="000B00F5">
                <w:rPr>
                  <w:spacing w:val="-2"/>
                  <w:w w:val="105"/>
                  <w:sz w:val="15"/>
                </w:rPr>
                <w:t>main</w:t>
              </w:r>
              <w:r w:rsidR="000B00F5" w:rsidRPr="00142B00">
                <w:rPr>
                  <w:spacing w:val="-2"/>
                  <w:w w:val="105"/>
                  <w:sz w:val="15"/>
                </w:rPr>
                <w:t>-17.</w:t>
              </w:r>
              <w:r w:rsidR="000B00F5">
                <w:rPr>
                  <w:spacing w:val="-2"/>
                  <w:w w:val="105"/>
                  <w:sz w:val="15"/>
                </w:rPr>
                <w:t>html</w:t>
              </w:r>
              <w:r w:rsidR="000B00F5" w:rsidRPr="00142B00">
                <w:rPr>
                  <w:spacing w:val="-2"/>
                  <w:w w:val="105"/>
                  <w:sz w:val="15"/>
                </w:rPr>
                <w:t xml:space="preserve"> </w:t>
              </w:r>
            </w:hyperlink>
            <w:r w:rsidR="000B00F5" w:rsidRPr="00142B00">
              <w:rPr>
                <w:spacing w:val="-2"/>
                <w:w w:val="105"/>
                <w:sz w:val="15"/>
              </w:rPr>
              <w:t>- детские</w:t>
            </w:r>
            <w:r w:rsidR="000B00F5" w:rsidRPr="00142B00">
              <w:rPr>
                <w:spacing w:val="40"/>
                <w:w w:val="105"/>
                <w:sz w:val="15"/>
              </w:rPr>
              <w:t xml:space="preserve"> </w:t>
            </w:r>
            <w:r w:rsidR="000B00F5" w:rsidRPr="00142B00">
              <w:rPr>
                <w:spacing w:val="-2"/>
                <w:w w:val="105"/>
                <w:sz w:val="15"/>
              </w:rPr>
              <w:t>притчи</w:t>
            </w:r>
          </w:p>
        </w:tc>
      </w:tr>
      <w:tr w:rsidR="000B00F5" w:rsidRPr="00E942B0" w:rsidTr="00936F0B">
        <w:trPr>
          <w:trHeight w:val="1101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Материальная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 w:rsidRPr="00142B00">
              <w:rPr>
                <w:w w:val="104"/>
                <w:sz w:val="15"/>
              </w:rPr>
              <w:t>;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79" w:right="438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традиционных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укладах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жизни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разных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народов;</w:t>
            </w:r>
          </w:p>
          <w:p w:rsidR="000B00F5" w:rsidRPr="00142B00" w:rsidRDefault="000B00F5" w:rsidP="00936F0B">
            <w:pPr>
              <w:pStyle w:val="TableParagraph"/>
              <w:spacing w:before="1" w:line="266" w:lineRule="auto"/>
              <w:ind w:left="79" w:right="423"/>
              <w:rPr>
                <w:sz w:val="15"/>
              </w:rPr>
            </w:pPr>
            <w:r w:rsidRPr="00142B00">
              <w:rPr>
                <w:w w:val="105"/>
                <w:sz w:val="15"/>
              </w:rPr>
              <w:t>слушать и анализировать выступления одноклассников;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работать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учебником,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анализировать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проблемные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ситуации;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80" w:right="904"/>
              <w:rPr>
                <w:sz w:val="15"/>
              </w:rPr>
            </w:pPr>
            <w:r w:rsidRPr="00142B00">
              <w:rPr>
                <w:w w:val="105"/>
                <w:sz w:val="15"/>
              </w:rPr>
              <w:t>.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Российская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электронная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школа.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42B00">
              <w:rPr>
                <w:spacing w:val="-2"/>
                <w:w w:val="105"/>
                <w:sz w:val="15"/>
              </w:rPr>
              <w:t>://</w:t>
            </w:r>
            <w:r>
              <w:rPr>
                <w:spacing w:val="-2"/>
                <w:w w:val="105"/>
                <w:sz w:val="15"/>
              </w:rPr>
              <w:t>resh</w:t>
            </w:r>
            <w:r w:rsidRPr="00142B00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edu</w:t>
            </w:r>
            <w:r w:rsidRPr="00142B00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142B00">
              <w:rPr>
                <w:spacing w:val="-2"/>
                <w:w w:val="105"/>
                <w:sz w:val="15"/>
              </w:rPr>
              <w:t>/.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 w:rsidRPr="00142B00">
              <w:rPr>
                <w:w w:val="104"/>
                <w:sz w:val="15"/>
              </w:rPr>
              <w:t>;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79" w:right="657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духовной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культуре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разных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народов;</w:t>
            </w:r>
          </w:p>
          <w:p w:rsidR="000B00F5" w:rsidRPr="00142B00" w:rsidRDefault="000B00F5" w:rsidP="00936F0B">
            <w:pPr>
              <w:pStyle w:val="TableParagraph"/>
              <w:spacing w:before="1" w:line="266" w:lineRule="auto"/>
              <w:ind w:left="79" w:right="440"/>
              <w:rPr>
                <w:sz w:val="15"/>
              </w:rPr>
            </w:pPr>
            <w:r w:rsidRPr="00142B00">
              <w:rPr>
                <w:w w:val="105"/>
                <w:sz w:val="15"/>
              </w:rPr>
              <w:t>понимать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взаимосвязь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между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проявлениями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материальной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духовной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культуры;</w:t>
            </w:r>
          </w:p>
          <w:p w:rsidR="000B00F5" w:rsidRPr="00142B00" w:rsidRDefault="000B00F5" w:rsidP="00936F0B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 w:rsidRPr="00142B00">
              <w:rPr>
                <w:w w:val="105"/>
                <w:sz w:val="15"/>
              </w:rPr>
              <w:lastRenderedPageBreak/>
              <w:t>выполнять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задания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на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понимание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разграничение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понятий</w:t>
            </w:r>
            <w:r w:rsidRPr="00142B00">
              <w:rPr>
                <w:spacing w:val="-9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теме;</w:t>
            </w:r>
          </w:p>
          <w:p w:rsidR="000B00F5" w:rsidRPr="00142B00" w:rsidRDefault="000B00F5" w:rsidP="00936F0B">
            <w:pPr>
              <w:pStyle w:val="TableParagraph"/>
              <w:spacing w:before="1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учиться</w:t>
            </w:r>
            <w:r w:rsidRPr="00142B00">
              <w:rPr>
                <w:spacing w:val="-8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работать</w:t>
            </w:r>
            <w:r w:rsidRPr="00142B00">
              <w:rPr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</w:t>
            </w:r>
            <w:r w:rsidRPr="00142B00">
              <w:rPr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текстом</w:t>
            </w:r>
            <w:r w:rsidRPr="00142B00">
              <w:rPr>
                <w:spacing w:val="-8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зри</w:t>
            </w:r>
            <w:r w:rsidRPr="00142B00">
              <w:rPr>
                <w:spacing w:val="-8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тельным</w:t>
            </w:r>
            <w:r w:rsidRPr="00142B00">
              <w:rPr>
                <w:spacing w:val="-7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рядом</w:t>
            </w:r>
            <w:r w:rsidRPr="00142B00">
              <w:rPr>
                <w:spacing w:val="-7"/>
                <w:w w:val="105"/>
                <w:sz w:val="15"/>
              </w:rPr>
              <w:t xml:space="preserve"> у</w:t>
            </w:r>
            <w:r w:rsidRPr="00142B00">
              <w:rPr>
                <w:spacing w:val="-2"/>
                <w:w w:val="105"/>
                <w:sz w:val="15"/>
              </w:rPr>
              <w:t>чебника;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80" w:right="245"/>
              <w:rPr>
                <w:sz w:val="15"/>
              </w:rPr>
            </w:pPr>
            <w:proofErr w:type="gramStart"/>
            <w:r w:rsidRPr="00142B00">
              <w:rPr>
                <w:spacing w:val="-2"/>
                <w:w w:val="105"/>
                <w:sz w:val="15"/>
              </w:rPr>
              <w:t>(</w:t>
            </w:r>
            <w:r>
              <w:rPr>
                <w:spacing w:val="-2"/>
                <w:w w:val="105"/>
                <w:sz w:val="15"/>
              </w:rPr>
              <w:t>https</w:t>
            </w:r>
            <w:r w:rsidRPr="00142B00">
              <w:rPr>
                <w:spacing w:val="-2"/>
                <w:w w:val="105"/>
                <w:sz w:val="15"/>
              </w:rPr>
              <w:t>://</w:t>
            </w:r>
            <w:r>
              <w:rPr>
                <w:spacing w:val="-2"/>
                <w:w w:val="105"/>
                <w:sz w:val="15"/>
              </w:rPr>
              <w:t>histrf</w:t>
            </w:r>
            <w:r w:rsidRPr="00142B00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142B00">
              <w:rPr>
                <w:spacing w:val="-2"/>
                <w:w w:val="105"/>
                <w:sz w:val="15"/>
              </w:rPr>
              <w:t>/</w:t>
            </w:r>
            <w:r>
              <w:rPr>
                <w:spacing w:val="-2"/>
                <w:w w:val="105"/>
                <w:sz w:val="15"/>
              </w:rPr>
              <w:t>lectorium</w:t>
            </w:r>
            <w:r w:rsidRPr="00142B00">
              <w:rPr>
                <w:spacing w:val="-2"/>
                <w:w w:val="105"/>
                <w:sz w:val="15"/>
              </w:rPr>
              <w:t xml:space="preserve"> (материалы об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ученых)</w:t>
            </w:r>
            <w:proofErr w:type="gramEnd"/>
          </w:p>
        </w:tc>
      </w:tr>
      <w:tr w:rsidR="000B00F5" w:rsidRPr="00E942B0" w:rsidTr="00936F0B">
        <w:trPr>
          <w:trHeight w:val="1580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1.8.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религия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27.10.2022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142B00">
              <w:rPr>
                <w:w w:val="104"/>
                <w:sz w:val="15"/>
              </w:rPr>
              <w:t>;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формировать</w:t>
            </w:r>
            <w:r w:rsidRPr="00142B00">
              <w:rPr>
                <w:spacing w:val="-6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представление</w:t>
            </w:r>
            <w:r w:rsidRPr="00142B00">
              <w:rPr>
                <w:spacing w:val="-6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</w:t>
            </w:r>
            <w:r w:rsidRPr="00142B00">
              <w:rPr>
                <w:spacing w:val="-6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понятии</w:t>
            </w:r>
            <w:r w:rsidRPr="00142B00">
              <w:rPr>
                <w:spacing w:val="-6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«религия»,</w:t>
            </w:r>
            <w:r w:rsidRPr="00142B00">
              <w:rPr>
                <w:spacing w:val="-6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понимать</w:t>
            </w:r>
            <w:r w:rsidRPr="00142B00">
              <w:rPr>
                <w:spacing w:val="-6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уметь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объяснять,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в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чём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заключается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связь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культуры</w:t>
            </w:r>
            <w:r w:rsidRPr="00142B00">
              <w:rPr>
                <w:spacing w:val="-9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религии;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слушать объяснения учителя, работать с научно-популярной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литературой по теме;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left="79" w:right="3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0" w:type="dxa"/>
          </w:tcPr>
          <w:p w:rsidR="000B00F5" w:rsidRPr="00142B00" w:rsidRDefault="00DF4B0B" w:rsidP="00936F0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hyperlink r:id="rId7">
              <w:r w:rsidR="000B00F5">
                <w:rPr>
                  <w:w w:val="105"/>
                  <w:sz w:val="15"/>
                </w:rPr>
                <w:t>http</w:t>
              </w:r>
              <w:r w:rsidR="000B00F5" w:rsidRPr="00142B00">
                <w:rPr>
                  <w:w w:val="105"/>
                  <w:sz w:val="15"/>
                </w:rPr>
                <w:t>://</w:t>
              </w:r>
              <w:r w:rsidR="000B00F5">
                <w:rPr>
                  <w:w w:val="105"/>
                  <w:sz w:val="15"/>
                </w:rPr>
                <w:t>ariom</w:t>
              </w:r>
              <w:r w:rsidR="000B00F5" w:rsidRPr="00142B00">
                <w:rPr>
                  <w:w w:val="105"/>
                  <w:sz w:val="15"/>
                </w:rPr>
                <w:t>.</w:t>
              </w:r>
              <w:r w:rsidR="000B00F5">
                <w:rPr>
                  <w:w w:val="105"/>
                  <w:sz w:val="15"/>
                </w:rPr>
                <w:t>ru</w:t>
              </w:r>
              <w:r w:rsidR="000B00F5" w:rsidRPr="00142B00">
                <w:rPr>
                  <w:w w:val="105"/>
                  <w:sz w:val="15"/>
                </w:rPr>
                <w:t>/</w:t>
              </w:r>
              <w:r w:rsidR="000B00F5">
                <w:rPr>
                  <w:w w:val="105"/>
                  <w:sz w:val="15"/>
                </w:rPr>
                <w:t>zen</w:t>
              </w:r>
              <w:r w:rsidR="000B00F5" w:rsidRPr="00142B00">
                <w:rPr>
                  <w:w w:val="105"/>
                  <w:sz w:val="15"/>
                </w:rPr>
                <w:t>-</w:t>
              </w:r>
              <w:r w:rsidR="000B00F5">
                <w:rPr>
                  <w:w w:val="105"/>
                  <w:sz w:val="15"/>
                </w:rPr>
                <w:t>film</w:t>
              </w:r>
              <w:r w:rsidR="000B00F5" w:rsidRPr="00142B00">
                <w:rPr>
                  <w:w w:val="105"/>
                  <w:sz w:val="15"/>
                </w:rPr>
                <w:t>/1083652859.</w:t>
              </w:r>
              <w:r w:rsidR="000B00F5">
                <w:rPr>
                  <w:w w:val="105"/>
                  <w:sz w:val="15"/>
                </w:rPr>
                <w:t>html</w:t>
              </w:r>
              <w:r w:rsidR="000B00F5" w:rsidRPr="00142B00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0B00F5" w:rsidRPr="00142B00">
              <w:rPr>
                <w:w w:val="105"/>
                <w:sz w:val="15"/>
              </w:rPr>
              <w:t>-</w:t>
            </w:r>
            <w:r w:rsidR="000B00F5" w:rsidRPr="00142B00">
              <w:rPr>
                <w:spacing w:val="40"/>
                <w:w w:val="105"/>
                <w:sz w:val="15"/>
              </w:rPr>
              <w:t xml:space="preserve"> </w:t>
            </w:r>
            <w:r w:rsidR="000B00F5" w:rsidRPr="00142B00">
              <w:rPr>
                <w:spacing w:val="-2"/>
                <w:w w:val="105"/>
                <w:sz w:val="15"/>
              </w:rPr>
              <w:t>художественный фильм «Маленький Будда»</w:t>
            </w:r>
            <w:r w:rsidR="000B00F5" w:rsidRPr="00142B00">
              <w:rPr>
                <w:spacing w:val="40"/>
                <w:w w:val="105"/>
                <w:sz w:val="15"/>
              </w:rPr>
              <w:t xml:space="preserve"> </w:t>
            </w:r>
            <w:r w:rsidR="000B00F5" w:rsidRPr="00142B00">
              <w:rPr>
                <w:w w:val="105"/>
                <w:sz w:val="15"/>
              </w:rPr>
              <w:t>Государственный музей истории религии -</w:t>
            </w:r>
            <w:r w:rsidR="000B00F5" w:rsidRPr="00142B00"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 w:rsidR="000B00F5">
                <w:rPr>
                  <w:spacing w:val="-2"/>
                  <w:w w:val="105"/>
                  <w:sz w:val="15"/>
                </w:rPr>
                <w:t>www</w:t>
              </w:r>
              <w:r w:rsidR="000B00F5" w:rsidRPr="00142B00">
                <w:rPr>
                  <w:spacing w:val="-2"/>
                  <w:w w:val="105"/>
                  <w:sz w:val="15"/>
                </w:rPr>
                <w:t>.</w:t>
              </w:r>
              <w:r w:rsidR="000B00F5">
                <w:rPr>
                  <w:spacing w:val="-2"/>
                  <w:w w:val="105"/>
                  <w:sz w:val="15"/>
                </w:rPr>
                <w:t>gmir</w:t>
              </w:r>
              <w:r w:rsidR="000B00F5" w:rsidRPr="00142B00">
                <w:rPr>
                  <w:spacing w:val="-2"/>
                  <w:w w:val="105"/>
                  <w:sz w:val="15"/>
                </w:rPr>
                <w:t>.</w:t>
              </w:r>
              <w:r w:rsidR="000B00F5">
                <w:rPr>
                  <w:spacing w:val="-2"/>
                  <w:w w:val="105"/>
                  <w:sz w:val="15"/>
                </w:rPr>
                <w:t>ru</w:t>
              </w:r>
            </w:hyperlink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</w:tc>
        <w:tc>
          <w:tcPr>
            <w:tcW w:w="1985" w:type="dxa"/>
            <w:gridSpan w:val="2"/>
          </w:tcPr>
          <w:p w:rsidR="000B00F5" w:rsidRPr="00142B00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142B00">
              <w:rPr>
                <w:w w:val="104"/>
                <w:sz w:val="15"/>
              </w:rPr>
              <w:t>;</w:t>
            </w:r>
          </w:p>
          <w:p w:rsidR="000B00F5" w:rsidRPr="00142B00" w:rsidRDefault="000B00F5" w:rsidP="00936F0B">
            <w:pPr>
              <w:pStyle w:val="TableParagraph"/>
              <w:spacing w:before="20" w:line="266" w:lineRule="auto"/>
              <w:ind w:left="79" w:right="376"/>
              <w:rPr>
                <w:sz w:val="15"/>
              </w:rPr>
            </w:pPr>
            <w:r w:rsidRPr="00142B00">
              <w:rPr>
                <w:w w:val="105"/>
                <w:sz w:val="15"/>
              </w:rPr>
              <w:t>понимать смысл понятия «образование», уметь объяснять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важность и необходимость образования для общества;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слушать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объяснения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учителя,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отбирать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и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сравнивать</w:t>
            </w:r>
            <w:r w:rsidRPr="00142B00">
              <w:rPr>
                <w:spacing w:val="-1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учебные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материалы по теме;</w:t>
            </w:r>
          </w:p>
        </w:tc>
        <w:tc>
          <w:tcPr>
            <w:tcW w:w="1417" w:type="dxa"/>
          </w:tcPr>
          <w:p w:rsidR="000B00F5" w:rsidRPr="00142B00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142B00">
              <w:rPr>
                <w:w w:val="105"/>
                <w:sz w:val="15"/>
              </w:rPr>
              <w:t>Самооценка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с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использованием</w:t>
            </w:r>
          </w:p>
          <w:p w:rsidR="000B00F5" w:rsidRPr="00142B00" w:rsidRDefault="000B00F5" w:rsidP="00936F0B">
            <w:pPr>
              <w:pStyle w:val="TableParagraph"/>
              <w:spacing w:before="2" w:line="266" w:lineRule="auto"/>
              <w:ind w:left="79" w:right="356"/>
              <w:rPr>
                <w:sz w:val="15"/>
              </w:rPr>
            </w:pPr>
            <w:r w:rsidRPr="00142B00">
              <w:rPr>
                <w:spacing w:val="-2"/>
                <w:w w:val="105"/>
                <w:sz w:val="15"/>
              </w:rPr>
              <w:t>«Оценочного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10" w:type="dxa"/>
          </w:tcPr>
          <w:p w:rsidR="000B00F5" w:rsidRPr="00142B00" w:rsidRDefault="000B00F5" w:rsidP="00936F0B">
            <w:pPr>
              <w:pStyle w:val="TableParagraph"/>
              <w:spacing w:before="3"/>
              <w:ind w:left="0"/>
              <w:rPr>
                <w:b/>
              </w:rPr>
            </w:pPr>
          </w:p>
          <w:p w:rsidR="000B00F5" w:rsidRPr="00142B00" w:rsidRDefault="000B00F5" w:rsidP="00936F0B">
            <w:pPr>
              <w:pStyle w:val="TableParagraph"/>
              <w:spacing w:before="0" w:line="266" w:lineRule="auto"/>
              <w:ind w:left="80" w:right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</w:t>
            </w:r>
            <w:r w:rsidRPr="00142B00">
              <w:rPr>
                <w:spacing w:val="-2"/>
                <w:w w:val="105"/>
                <w:sz w:val="15"/>
              </w:rPr>
              <w:t>://</w:t>
            </w:r>
            <w:r>
              <w:rPr>
                <w:spacing w:val="-2"/>
                <w:w w:val="105"/>
                <w:sz w:val="15"/>
              </w:rPr>
              <w:t>arzamas</w:t>
            </w:r>
            <w:r w:rsidRPr="00142B00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academy</w:t>
            </w:r>
            <w:r w:rsidRPr="00142B00">
              <w:rPr>
                <w:spacing w:val="-2"/>
                <w:w w:val="105"/>
                <w:sz w:val="15"/>
              </w:rPr>
              <w:t>/</w:t>
            </w:r>
            <w:r>
              <w:rPr>
                <w:spacing w:val="-2"/>
                <w:w w:val="105"/>
                <w:sz w:val="15"/>
              </w:rPr>
              <w:t>university</w:t>
            </w:r>
            <w:r w:rsidRPr="00142B00">
              <w:rPr>
                <w:spacing w:val="-3"/>
                <w:w w:val="105"/>
                <w:sz w:val="15"/>
              </w:rPr>
              <w:t xml:space="preserve"> </w:t>
            </w:r>
            <w:r w:rsidRPr="00142B00">
              <w:rPr>
                <w:spacing w:val="-2"/>
                <w:w w:val="105"/>
                <w:sz w:val="15"/>
              </w:rPr>
              <w:t>(материалы</w:t>
            </w:r>
            <w:r w:rsidRPr="00142B00">
              <w:rPr>
                <w:spacing w:val="40"/>
                <w:w w:val="105"/>
                <w:sz w:val="15"/>
              </w:rPr>
              <w:t xml:space="preserve"> </w:t>
            </w:r>
            <w:r w:rsidRPr="00142B00">
              <w:rPr>
                <w:w w:val="105"/>
                <w:sz w:val="15"/>
              </w:rPr>
              <w:t>о русской культуре)</w:t>
            </w:r>
          </w:p>
        </w:tc>
      </w:tr>
      <w:tr w:rsidR="000B00F5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Многообразие</w:t>
            </w:r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культур</w:t>
            </w:r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России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(</w:t>
            </w:r>
            <w:r w:rsidRPr="00E65B33">
              <w:rPr>
                <w:i/>
                <w:w w:val="105"/>
                <w:sz w:val="15"/>
              </w:rPr>
              <w:t>практическое</w:t>
            </w:r>
            <w:r w:rsidRPr="00E65B33">
              <w:rPr>
                <w:i/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i/>
                <w:w w:val="105"/>
                <w:sz w:val="15"/>
              </w:rPr>
              <w:t>занятие</w:t>
            </w:r>
            <w:r w:rsidRPr="00E65B33">
              <w:rPr>
                <w:w w:val="105"/>
                <w:sz w:val="15"/>
              </w:rPr>
              <w:t>)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86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отбирать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материал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нескольким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источникам,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готовить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доклады,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 с научно-популярной литературой;</w:t>
            </w:r>
          </w:p>
          <w:p w:rsidR="000B00F5" w:rsidRDefault="000B00F5" w:rsidP="00936F0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417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Самооценка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356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«Оценочного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3"/>
              <w:ind w:left="0"/>
              <w:rPr>
                <w:b/>
              </w:rPr>
            </w:pPr>
          </w:p>
          <w:p w:rsidR="000B00F5" w:rsidRDefault="00DF4B0B" w:rsidP="00936F0B">
            <w:pPr>
              <w:pStyle w:val="TableParagraph"/>
              <w:spacing w:before="0" w:line="266" w:lineRule="auto"/>
              <w:ind w:left="80"/>
              <w:rPr>
                <w:sz w:val="15"/>
              </w:rPr>
            </w:pPr>
            <w:hyperlink r:id="rId9">
              <w:r w:rsidR="000B00F5">
                <w:rPr>
                  <w:spacing w:val="-2"/>
                  <w:w w:val="105"/>
                  <w:sz w:val="15"/>
                </w:rPr>
                <w:t>http</w:t>
              </w:r>
              <w:r w:rsidR="000B00F5" w:rsidRPr="00E65B33">
                <w:rPr>
                  <w:spacing w:val="-2"/>
                  <w:w w:val="105"/>
                  <w:sz w:val="15"/>
                </w:rPr>
                <w:t>://</w:t>
              </w:r>
              <w:r w:rsidR="000B00F5">
                <w:rPr>
                  <w:spacing w:val="-2"/>
                  <w:w w:val="105"/>
                  <w:sz w:val="15"/>
                </w:rPr>
                <w:t>window</w:t>
              </w:r>
              <w:r w:rsidR="000B00F5" w:rsidRPr="00E65B33">
                <w:rPr>
                  <w:spacing w:val="-2"/>
                  <w:w w:val="105"/>
                  <w:sz w:val="15"/>
                </w:rPr>
                <w:t>.</w:t>
              </w:r>
              <w:r w:rsidR="000B00F5">
                <w:rPr>
                  <w:spacing w:val="-2"/>
                  <w:w w:val="105"/>
                  <w:sz w:val="15"/>
                </w:rPr>
                <w:t>edu</w:t>
              </w:r>
              <w:r w:rsidR="000B00F5" w:rsidRPr="00E65B33">
                <w:rPr>
                  <w:spacing w:val="-2"/>
                  <w:w w:val="105"/>
                  <w:sz w:val="15"/>
                </w:rPr>
                <w:t>.</w:t>
              </w:r>
              <w:r w:rsidR="000B00F5">
                <w:rPr>
                  <w:spacing w:val="-2"/>
                  <w:w w:val="105"/>
                  <w:sz w:val="15"/>
                </w:rPr>
                <w:t>ru</w:t>
              </w:r>
              <w:r w:rsidR="000B00F5" w:rsidRPr="00E65B33">
                <w:rPr>
                  <w:spacing w:val="-2"/>
                  <w:w w:val="105"/>
                  <w:sz w:val="15"/>
                </w:rPr>
                <w:t>/</w:t>
              </w:r>
              <w:r w:rsidR="000B00F5">
                <w:rPr>
                  <w:spacing w:val="-2"/>
                  <w:w w:val="105"/>
                  <w:sz w:val="15"/>
                </w:rPr>
                <w:t>app</w:t>
              </w:r>
              <w:r w:rsidR="000B00F5" w:rsidRPr="00E65B33">
                <w:rPr>
                  <w:spacing w:val="-2"/>
                  <w:w w:val="105"/>
                  <w:sz w:val="15"/>
                </w:rPr>
                <w:t>.</w:t>
              </w:r>
              <w:r w:rsidR="000B00F5">
                <w:rPr>
                  <w:spacing w:val="-2"/>
                  <w:w w:val="105"/>
                  <w:sz w:val="15"/>
                </w:rPr>
                <w:t>php</w:t>
              </w:r>
              <w:r w:rsidR="000B00F5" w:rsidRPr="00E65B33">
                <w:rPr>
                  <w:spacing w:val="-2"/>
                  <w:w w:val="105"/>
                  <w:sz w:val="15"/>
                </w:rPr>
                <w:t>/</w:t>
              </w:r>
              <w:r w:rsidR="000B00F5">
                <w:rPr>
                  <w:spacing w:val="-2"/>
                  <w:w w:val="105"/>
                  <w:sz w:val="15"/>
                </w:rPr>
                <w:t>catalog</w:t>
              </w:r>
              <w:r w:rsidR="000B00F5" w:rsidRPr="00E65B33">
                <w:rPr>
                  <w:spacing w:val="-2"/>
                  <w:w w:val="105"/>
                  <w:sz w:val="15"/>
                </w:rPr>
                <w:t>/</w:t>
              </w:r>
              <w:r w:rsidR="000B00F5">
                <w:rPr>
                  <w:spacing w:val="-2"/>
                  <w:w w:val="105"/>
                  <w:sz w:val="15"/>
                </w:rPr>
                <w:t>resources</w:t>
              </w:r>
              <w:r w:rsidR="000B00F5" w:rsidRPr="00E65B33">
                <w:rPr>
                  <w:spacing w:val="-2"/>
                  <w:w w:val="105"/>
                  <w:sz w:val="15"/>
                </w:rPr>
                <w:t>?</w:t>
              </w:r>
            </w:hyperlink>
            <w:r w:rsidR="000B00F5" w:rsidRPr="00E65B33">
              <w:rPr>
                <w:spacing w:val="40"/>
                <w:w w:val="105"/>
                <w:sz w:val="15"/>
              </w:rPr>
              <w:t xml:space="preserve"> </w:t>
            </w:r>
            <w:r w:rsidR="000B00F5">
              <w:rPr>
                <w:w w:val="105"/>
                <w:sz w:val="15"/>
              </w:rPr>
              <w:t>p_rubr=2.1.8 (Единое окно доступа к</w:t>
            </w:r>
            <w:r w:rsidR="000B00F5">
              <w:rPr>
                <w:spacing w:val="40"/>
                <w:w w:val="105"/>
                <w:sz w:val="15"/>
              </w:rPr>
              <w:t xml:space="preserve"> </w:t>
            </w:r>
            <w:r w:rsidR="000B00F5">
              <w:rPr>
                <w:w w:val="105"/>
                <w:sz w:val="15"/>
              </w:rPr>
              <w:t>образовательным</w:t>
            </w:r>
            <w:r w:rsidR="000B00F5">
              <w:rPr>
                <w:spacing w:val="-3"/>
                <w:w w:val="105"/>
                <w:sz w:val="15"/>
              </w:rPr>
              <w:t xml:space="preserve"> </w:t>
            </w:r>
            <w:r w:rsidR="000B00F5">
              <w:rPr>
                <w:w w:val="105"/>
                <w:sz w:val="15"/>
              </w:rPr>
              <w:t>ресурсам)</w:t>
            </w:r>
          </w:p>
        </w:tc>
      </w:tr>
      <w:tr w:rsidR="000B00F5" w:rsidRPr="00E942B0" w:rsidTr="00936F0B">
        <w:trPr>
          <w:trHeight w:val="364"/>
        </w:trPr>
        <w:tc>
          <w:tcPr>
            <w:tcW w:w="9810" w:type="dxa"/>
            <w:gridSpan w:val="10"/>
          </w:tcPr>
          <w:p w:rsidR="000B00F5" w:rsidRPr="00E65B33" w:rsidRDefault="000B00F5" w:rsidP="00936F0B">
            <w:pPr>
              <w:pStyle w:val="TableParagraph"/>
              <w:spacing w:before="64"/>
              <w:rPr>
                <w:b/>
                <w:sz w:val="15"/>
              </w:rPr>
            </w:pPr>
            <w:r w:rsidRPr="00E65B33">
              <w:rPr>
                <w:b/>
                <w:spacing w:val="-2"/>
                <w:w w:val="105"/>
                <w:sz w:val="15"/>
              </w:rPr>
              <w:t>Тематический</w:t>
            </w:r>
            <w:r w:rsidRPr="00E65B33">
              <w:rPr>
                <w:b/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b/>
                <w:spacing w:val="-2"/>
                <w:w w:val="105"/>
                <w:sz w:val="15"/>
              </w:rPr>
              <w:t>блок</w:t>
            </w:r>
            <w:r w:rsidRPr="00E65B33">
              <w:rPr>
                <w:b/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b/>
                <w:spacing w:val="-2"/>
                <w:w w:val="105"/>
                <w:sz w:val="15"/>
              </w:rPr>
              <w:t>2.</w:t>
            </w:r>
            <w:r w:rsidRPr="00E65B33">
              <w:rPr>
                <w:b/>
                <w:spacing w:val="4"/>
                <w:w w:val="105"/>
                <w:sz w:val="15"/>
              </w:rPr>
              <w:t xml:space="preserve"> </w:t>
            </w:r>
            <w:r w:rsidRPr="00E65B33">
              <w:rPr>
                <w:b/>
                <w:spacing w:val="-2"/>
                <w:w w:val="105"/>
                <w:sz w:val="15"/>
              </w:rPr>
              <w:t>«Семья</w:t>
            </w:r>
            <w:r w:rsidRPr="00E65B33">
              <w:rPr>
                <w:b/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b/>
                <w:spacing w:val="-2"/>
                <w:w w:val="105"/>
                <w:sz w:val="15"/>
              </w:rPr>
              <w:t>и</w:t>
            </w:r>
            <w:r w:rsidRPr="00E65B33">
              <w:rPr>
                <w:b/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b/>
                <w:spacing w:val="-2"/>
                <w:w w:val="105"/>
                <w:sz w:val="15"/>
              </w:rPr>
              <w:t>духовно-нравственные</w:t>
            </w:r>
            <w:r w:rsidRPr="00E65B33">
              <w:rPr>
                <w:b/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b/>
                <w:spacing w:val="-2"/>
                <w:w w:val="105"/>
                <w:sz w:val="15"/>
              </w:rPr>
              <w:t>ценности»</w:t>
            </w:r>
          </w:p>
        </w:tc>
      </w:tr>
      <w:tr w:rsidR="000B00F5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24.11.2022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понимать, что такое семья, формировать представление 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взаимосвязях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между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типом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культуры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особенностями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семейного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уклада у разных народов;</w:t>
            </w:r>
          </w:p>
          <w:p w:rsidR="000B00F5" w:rsidRPr="00E65B33" w:rsidRDefault="000B00F5" w:rsidP="00936F0B">
            <w:pPr>
              <w:pStyle w:val="TableParagraph"/>
              <w:spacing w:before="2"/>
              <w:ind w:left="79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понимать</w:t>
            </w:r>
            <w:r w:rsidRPr="00E65B33">
              <w:rPr>
                <w:spacing w:val="2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значение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термина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«поколение»;</w:t>
            </w:r>
          </w:p>
          <w:p w:rsidR="000B00F5" w:rsidRPr="00E65B33" w:rsidRDefault="000B00F5" w:rsidP="00936F0B">
            <w:pPr>
              <w:pStyle w:val="TableParagraph"/>
              <w:spacing w:before="19"/>
              <w:ind w:left="79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слушать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объяснения</w:t>
            </w:r>
            <w:r w:rsidRPr="00E65B33">
              <w:rPr>
                <w:spacing w:val="4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учителя,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решать</w:t>
            </w:r>
            <w:r w:rsidRPr="00E65B33">
              <w:rPr>
                <w:spacing w:val="4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проблемные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задачи;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80" w:right="245"/>
              <w:rPr>
                <w:sz w:val="15"/>
              </w:rPr>
            </w:pPr>
            <w:proofErr w:type="gramStart"/>
            <w:r w:rsidRPr="00E65B33">
              <w:rPr>
                <w:w w:val="105"/>
                <w:sz w:val="15"/>
              </w:rPr>
              <w:t>Традиционные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семейные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ценности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курсе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ОРКСЭ и ОДНКНР (И.А.</w:t>
            </w:r>
            <w:proofErr w:type="gramEnd"/>
          </w:p>
          <w:p w:rsidR="000B00F5" w:rsidRDefault="000B00F5" w:rsidP="00936F0B">
            <w:pPr>
              <w:pStyle w:val="TableParagraph"/>
              <w:spacing w:before="2" w:line="266" w:lineRule="auto"/>
              <w:ind w:left="80" w:right="904"/>
              <w:rPr>
                <w:sz w:val="15"/>
              </w:rPr>
            </w:pPr>
            <w:proofErr w:type="gramStart"/>
            <w:r w:rsidRPr="00E65B33">
              <w:rPr>
                <w:spacing w:val="-2"/>
                <w:w w:val="105"/>
                <w:sz w:val="15"/>
              </w:rPr>
              <w:t>Мишина)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://</w:t>
            </w:r>
            <w:hyperlink r:id="rId10">
              <w:r>
                <w:rPr>
                  <w:spacing w:val="-2"/>
                  <w:w w:val="105"/>
                  <w:sz w:val="15"/>
                </w:rPr>
                <w:t>www</w:t>
              </w:r>
              <w:r w:rsidRPr="00E65B33">
                <w:rPr>
                  <w:spacing w:val="-2"/>
                  <w:w w:val="105"/>
                  <w:sz w:val="15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youtube</w:t>
              </w:r>
              <w:r w:rsidRPr="00E65B33">
                <w:rPr>
                  <w:spacing w:val="-2"/>
                  <w:w w:val="105"/>
                  <w:sz w:val="15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com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watch</w:t>
              </w:r>
              <w:r w:rsidRPr="00E65B33">
                <w:rPr>
                  <w:spacing w:val="-2"/>
                  <w:w w:val="105"/>
                  <w:sz w:val="15"/>
                </w:rPr>
                <w:t>?</w:t>
              </w:r>
            </w:hyperlink>
            <w:r w:rsidRPr="00E65B33"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v=cyMeQ8HMBtg</w:t>
            </w:r>
            <w:proofErr w:type="gramEnd"/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объяснять,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как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почему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история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каждой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семьи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тесно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связана с историей страны, народа;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учителя,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разграничивать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понятия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теме,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систематизировать учебный материал;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left="80" w:right="2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Библиотека РЭШ (Интерактивный урок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htt:rech.edu.ru/subject/</w:t>
            </w:r>
          </w:p>
        </w:tc>
      </w:tr>
      <w:tr w:rsidR="000B00F5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Традиции</w:t>
            </w:r>
            <w:r w:rsidRPr="00E65B33">
              <w:rPr>
                <w:spacing w:val="-8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семейного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воспитания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что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такое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традиция,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уметь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рассказывать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традициях своей семьи, семейных традициях своего народа и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других народов России;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уметь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разграничивать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основные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понятия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теме;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просматривать</w:t>
            </w:r>
            <w:r w:rsidRPr="00E65B33">
              <w:rPr>
                <w:spacing w:val="-1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lastRenderedPageBreak/>
              <w:t>анализировать</w:t>
            </w:r>
            <w:r w:rsidRPr="00E65B33">
              <w:rPr>
                <w:spacing w:val="-1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учебные</w:t>
            </w:r>
            <w:r w:rsidRPr="00E65B33">
              <w:rPr>
                <w:spacing w:val="-1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фильмы,</w:t>
            </w:r>
            <w:r w:rsidRPr="00E65B33">
              <w:rPr>
                <w:spacing w:val="-1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</w:t>
            </w:r>
            <w:r w:rsidRPr="00E65B33">
              <w:rPr>
                <w:spacing w:val="-1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раздаточным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материалом;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left="79" w:right="3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3"/>
              <w:ind w:left="0"/>
              <w:rPr>
                <w:b/>
              </w:rPr>
            </w:pPr>
          </w:p>
          <w:p w:rsidR="000B00F5" w:rsidRDefault="000B00F5" w:rsidP="00936F0B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https://arzamas.academy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581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Образ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семьи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народов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41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знать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основные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фольклорные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сюжеты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семье,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семейных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ценностях;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376"/>
              <w:rPr>
                <w:sz w:val="15"/>
              </w:rPr>
            </w:pPr>
            <w:r w:rsidRPr="00E65B33">
              <w:rPr>
                <w:w w:val="105"/>
                <w:sz w:val="15"/>
              </w:rPr>
              <w:t>знать и понимать морально-нравственное значение семьи;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научно-популярной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литературой,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просматривать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анализировать учебные фильмы, систематизировать учебный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left="80" w:right="2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Библиотека РЭШ (Интерактивный урок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htt:rech.edu.ru/subject/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понимать, что такое «семейный труд», сознавать и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характеризовать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важного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общего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семейного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труда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для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укрепления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целостности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семьи;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69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учителя,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самостоятельно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343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Семья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современном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мире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(</w:t>
            </w:r>
            <w:r w:rsidRPr="00E65B33">
              <w:rPr>
                <w:i/>
                <w:w w:val="105"/>
                <w:sz w:val="15"/>
              </w:rPr>
              <w:t>практическое</w:t>
            </w:r>
            <w:r w:rsidRPr="00E65B33">
              <w:rPr>
                <w:i/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i/>
                <w:w w:val="105"/>
                <w:sz w:val="15"/>
              </w:rPr>
              <w:t>занятие</w:t>
            </w:r>
            <w:r w:rsidRPr="00E65B33">
              <w:rPr>
                <w:w w:val="105"/>
                <w:sz w:val="15"/>
              </w:rPr>
              <w:t>)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29.12.2022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почему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важно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изучать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хранить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историю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своей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семьи,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передавать её следующим поколениям;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 w:rsidRPr="00E65B33">
              <w:rPr>
                <w:w w:val="105"/>
                <w:sz w:val="15"/>
              </w:rPr>
              <w:t>готовить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доклад,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сообщение;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создавать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семейное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древо;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отбирать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 сравнивать материал из нескольких источников;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2410" w:type="dxa"/>
          </w:tcPr>
          <w:p w:rsidR="000B00F5" w:rsidRPr="00E65B33" w:rsidRDefault="00DF4B0B" w:rsidP="00936F0B">
            <w:pPr>
              <w:pStyle w:val="TableParagraph"/>
              <w:spacing w:before="64" w:line="266" w:lineRule="auto"/>
              <w:ind w:left="80" w:right="245"/>
              <w:rPr>
                <w:sz w:val="15"/>
              </w:rPr>
            </w:pPr>
            <w:hyperlink r:id="rId11">
              <w:r w:rsidR="000B00F5">
                <w:rPr>
                  <w:spacing w:val="-2"/>
                  <w:w w:val="105"/>
                  <w:sz w:val="15"/>
                </w:rPr>
                <w:t>http</w:t>
              </w:r>
              <w:r w:rsidR="000B00F5" w:rsidRPr="00E65B33">
                <w:rPr>
                  <w:spacing w:val="-2"/>
                  <w:w w:val="105"/>
                  <w:sz w:val="15"/>
                </w:rPr>
                <w:t>://</w:t>
              </w:r>
              <w:r w:rsidR="000B00F5">
                <w:rPr>
                  <w:spacing w:val="-2"/>
                  <w:w w:val="105"/>
                  <w:sz w:val="15"/>
                </w:rPr>
                <w:t>parables</w:t>
              </w:r>
              <w:r w:rsidR="000B00F5" w:rsidRPr="00E65B33">
                <w:rPr>
                  <w:spacing w:val="-2"/>
                  <w:w w:val="105"/>
                  <w:sz w:val="15"/>
                </w:rPr>
                <w:t>.</w:t>
              </w:r>
              <w:r w:rsidR="000B00F5">
                <w:rPr>
                  <w:spacing w:val="-2"/>
                  <w:w w:val="105"/>
                  <w:sz w:val="15"/>
                </w:rPr>
                <w:t>ru</w:t>
              </w:r>
              <w:r w:rsidR="000B00F5" w:rsidRPr="00E65B33">
                <w:rPr>
                  <w:spacing w:val="-2"/>
                  <w:w w:val="105"/>
                  <w:sz w:val="15"/>
                </w:rPr>
                <w:t>/</w:t>
              </w:r>
              <w:r w:rsidR="000B00F5">
                <w:rPr>
                  <w:spacing w:val="-2"/>
                  <w:w w:val="105"/>
                  <w:sz w:val="15"/>
                </w:rPr>
                <w:t>main</w:t>
              </w:r>
              <w:r w:rsidR="000B00F5" w:rsidRPr="00E65B33">
                <w:rPr>
                  <w:spacing w:val="-2"/>
                  <w:w w:val="105"/>
                  <w:sz w:val="15"/>
                </w:rPr>
                <w:t>-17.</w:t>
              </w:r>
              <w:r w:rsidR="000B00F5">
                <w:rPr>
                  <w:spacing w:val="-2"/>
                  <w:w w:val="105"/>
                  <w:sz w:val="15"/>
                </w:rPr>
                <w:t>html</w:t>
              </w:r>
              <w:r w:rsidR="000B00F5" w:rsidRPr="00E65B33">
                <w:rPr>
                  <w:spacing w:val="-2"/>
                  <w:w w:val="105"/>
                  <w:sz w:val="15"/>
                </w:rPr>
                <w:t xml:space="preserve"> </w:t>
              </w:r>
            </w:hyperlink>
            <w:r w:rsidR="000B00F5" w:rsidRPr="00E65B33">
              <w:rPr>
                <w:spacing w:val="-2"/>
                <w:w w:val="105"/>
                <w:sz w:val="15"/>
              </w:rPr>
              <w:t>- детские</w:t>
            </w:r>
            <w:r w:rsidR="000B00F5" w:rsidRPr="00E65B33">
              <w:rPr>
                <w:spacing w:val="40"/>
                <w:w w:val="105"/>
                <w:sz w:val="15"/>
              </w:rPr>
              <w:t xml:space="preserve"> </w:t>
            </w:r>
            <w:r w:rsidR="000B00F5" w:rsidRPr="00E65B33">
              <w:rPr>
                <w:spacing w:val="-2"/>
                <w:w w:val="105"/>
                <w:sz w:val="15"/>
              </w:rPr>
              <w:t>притчи</w:t>
            </w:r>
          </w:p>
        </w:tc>
      </w:tr>
      <w:tr w:rsidR="000B00F5" w:rsidRPr="00E942B0" w:rsidTr="00936F0B">
        <w:trPr>
          <w:trHeight w:val="439"/>
        </w:trPr>
        <w:tc>
          <w:tcPr>
            <w:tcW w:w="9810" w:type="dxa"/>
            <w:gridSpan w:val="10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80" w:right="245"/>
              <w:rPr>
                <w:spacing w:val="-2"/>
                <w:w w:val="105"/>
                <w:sz w:val="15"/>
              </w:rPr>
            </w:pPr>
            <w:r w:rsidRPr="00142B00">
              <w:rPr>
                <w:b/>
                <w:spacing w:val="-2"/>
                <w:w w:val="105"/>
                <w:sz w:val="15"/>
              </w:rPr>
              <w:t>Тематический</w:t>
            </w:r>
            <w:r w:rsidRPr="00142B00">
              <w:rPr>
                <w:b/>
                <w:spacing w:val="5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блок</w:t>
            </w:r>
            <w:r w:rsidRPr="00142B00">
              <w:rPr>
                <w:b/>
                <w:spacing w:val="5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3.</w:t>
            </w:r>
            <w:r w:rsidRPr="00142B00">
              <w:rPr>
                <w:b/>
                <w:spacing w:val="5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«Духовно-нравственное</w:t>
            </w:r>
            <w:r w:rsidRPr="00142B00">
              <w:rPr>
                <w:b/>
                <w:spacing w:val="5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богатство</w:t>
            </w:r>
            <w:r w:rsidRPr="00142B00">
              <w:rPr>
                <w:b/>
                <w:spacing w:val="5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личности»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12.01.2023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86"/>
              <w:rPr>
                <w:sz w:val="15"/>
              </w:rPr>
            </w:pPr>
            <w:r w:rsidRPr="00E65B33">
              <w:rPr>
                <w:w w:val="105"/>
                <w:sz w:val="15"/>
              </w:rPr>
              <w:t>знать, что такое гуманизм, понимать, что делает человека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человеком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какие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проявления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людей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можно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назвать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гуманными;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 с научно-популярной литературой, уметь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разграничивать понятия, осваивать смысловое чтение (решать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текстовые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задачи);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257"/>
              <w:rPr>
                <w:sz w:val="15"/>
              </w:rPr>
            </w:pPr>
            <w:r w:rsidRPr="00E65B33">
              <w:rPr>
                <w:w w:val="105"/>
                <w:sz w:val="15"/>
              </w:rPr>
              <w:t>Духовный мир человека.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Человек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—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творец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культуры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44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значение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слова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«человек»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контексте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духовно- нравственной культуры;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учителя,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учебником,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уметь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понимать и разграничивать основные понятия по теме;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 w:rsidRPr="00E65B33">
              <w:rPr>
                <w:w w:val="105"/>
                <w:sz w:val="15"/>
              </w:rPr>
              <w:t>Личность и духовно-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нравственные</w:t>
            </w:r>
            <w:r w:rsidRPr="00E65B33">
              <w:rPr>
                <w:spacing w:val="-8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</w:tc>
        <w:tc>
          <w:tcPr>
            <w:tcW w:w="1985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41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что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такое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мораль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нравственность,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 xml:space="preserve">любовь к </w:t>
            </w:r>
            <w:proofErr w:type="gramStart"/>
            <w:r w:rsidRPr="00E65B33">
              <w:rPr>
                <w:w w:val="105"/>
                <w:sz w:val="15"/>
              </w:rPr>
              <w:t>близким</w:t>
            </w:r>
            <w:proofErr w:type="gramEnd"/>
            <w:r w:rsidRPr="00E65B33">
              <w:rPr>
                <w:w w:val="105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121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показывать на примерах важность таких ценностей как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взаимопомощь,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сострадание,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милосердие,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любовь,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дружба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др.;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разграничивать и определять основные понятия, решать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текстовые задачи, работать с учебником;</w:t>
            </w:r>
          </w:p>
        </w:tc>
        <w:tc>
          <w:tcPr>
            <w:tcW w:w="1417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left="79" w:right="3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413"/>
        </w:trPr>
        <w:tc>
          <w:tcPr>
            <w:tcW w:w="9810" w:type="dxa"/>
            <w:gridSpan w:val="10"/>
          </w:tcPr>
          <w:p w:rsidR="000B00F5" w:rsidRPr="00142B00" w:rsidRDefault="000B00F5" w:rsidP="00936F0B">
            <w:pPr>
              <w:pStyle w:val="TableParagraph"/>
              <w:spacing w:before="74" w:line="266" w:lineRule="auto"/>
              <w:ind w:left="80" w:right="245"/>
              <w:rPr>
                <w:spacing w:val="-2"/>
                <w:w w:val="105"/>
                <w:sz w:val="15"/>
              </w:rPr>
            </w:pPr>
            <w:r w:rsidRPr="00142B00">
              <w:rPr>
                <w:b/>
                <w:spacing w:val="-2"/>
                <w:w w:val="105"/>
                <w:sz w:val="15"/>
              </w:rPr>
              <w:t>Тематический</w:t>
            </w:r>
            <w:r w:rsidRPr="00142B00">
              <w:rPr>
                <w:b/>
                <w:spacing w:val="3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блок</w:t>
            </w:r>
            <w:r w:rsidRPr="00142B00">
              <w:rPr>
                <w:b/>
                <w:spacing w:val="3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4.</w:t>
            </w:r>
            <w:r w:rsidRPr="00142B00">
              <w:rPr>
                <w:b/>
                <w:spacing w:val="3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«Культурное</w:t>
            </w:r>
            <w:r w:rsidRPr="00142B00">
              <w:rPr>
                <w:b/>
                <w:spacing w:val="4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единство</w:t>
            </w:r>
            <w:r w:rsidRPr="00142B00">
              <w:rPr>
                <w:b/>
                <w:spacing w:val="3"/>
                <w:w w:val="105"/>
                <w:sz w:val="15"/>
              </w:rPr>
              <w:t xml:space="preserve"> </w:t>
            </w:r>
            <w:r w:rsidRPr="00142B00">
              <w:rPr>
                <w:b/>
                <w:spacing w:val="-2"/>
                <w:w w:val="105"/>
                <w:sz w:val="15"/>
              </w:rPr>
              <w:t>России»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478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Историческая</w:t>
            </w:r>
            <w:r w:rsidRPr="00E65B33">
              <w:rPr>
                <w:spacing w:val="-6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память</w:t>
            </w:r>
            <w:r w:rsidRPr="00E65B33">
              <w:rPr>
                <w:spacing w:val="-6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как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духовно-нравственная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ценность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 w:right="662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смысл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термина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«история»,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важность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изучения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истории;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41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что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такое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историческая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память,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как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история каждой семьи связана с историей страны;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работать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учебником,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выделять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определять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основные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понятия,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слушать и анализировать выступления одноклассников;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особенности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литературы,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её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отличия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от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других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видов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художественного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творчества;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376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средства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выражения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духовного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мира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человека,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его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морали и нравственности в произведениях литературы;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слушать объяснения учителя, работать с художественной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литературой, изучать и анализировать источники;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МЭШ</w:t>
            </w:r>
            <w:proofErr w:type="gramStart"/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,</w:t>
            </w:r>
            <w:proofErr w:type="gramEnd"/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spacing w:val="-5"/>
                <w:w w:val="105"/>
                <w:sz w:val="15"/>
              </w:rPr>
              <w:t>МЭО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Взаимовлияние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 w:right="462"/>
              <w:rPr>
                <w:sz w:val="15"/>
              </w:rPr>
            </w:pPr>
            <w:r w:rsidRPr="00E65B33">
              <w:rPr>
                <w:w w:val="105"/>
                <w:sz w:val="15"/>
              </w:rPr>
              <w:t>иметь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представление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значении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терминов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«взаимодействие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культур», «культурный обмен»;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682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важность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сохранения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культурного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наследия;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35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учителя,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разграничивать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понятия,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lastRenderedPageBreak/>
              <w:t>отбирать и сравнивать материал по нескольким источникам;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Зачет;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Государственный</w:t>
            </w:r>
            <w:r w:rsidRPr="00E65B33">
              <w:rPr>
                <w:spacing w:val="4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Музей</w:t>
            </w:r>
            <w:r w:rsidRPr="00E65B33">
              <w:rPr>
                <w:spacing w:val="5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истории</w:t>
            </w:r>
            <w:r w:rsidRPr="00E65B33">
              <w:rPr>
                <w:spacing w:val="5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религии.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80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Виртуальный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музей: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2"/>
                  <w:w w:val="105"/>
                  <w:sz w:val="15"/>
                </w:rPr>
                <w:t>http</w:t>
              </w:r>
              <w:r w:rsidRPr="00E65B33">
                <w:rPr>
                  <w:spacing w:val="-2"/>
                  <w:w w:val="105"/>
                  <w:sz w:val="15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gmir</w:t>
              </w:r>
              <w:r w:rsidRPr="00E65B33">
                <w:rPr>
                  <w:spacing w:val="-2"/>
                  <w:w w:val="105"/>
                  <w:sz w:val="15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virtual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</w:hyperlink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82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Духовно-нравственные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ценности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российского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народа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53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уметь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значение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основных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понятий,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отражающих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духовно-нравственные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ценности;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осознавать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защищать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качестве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базовых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общегражданских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ценностей российского общества;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объяснения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учителя,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учебником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(смысловое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чтение);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80" w:right="18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Виртуальная экспозиция Государственного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музея истории религии -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</w:t>
              </w:r>
              <w:r w:rsidRPr="00E65B33">
                <w:rPr>
                  <w:spacing w:val="-2"/>
                  <w:w w:val="105"/>
                  <w:sz w:val="15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gmir</w:t>
              </w:r>
              <w:r w:rsidRPr="00E65B33">
                <w:rPr>
                  <w:spacing w:val="-2"/>
                  <w:w w:val="105"/>
                  <w:sz w:val="15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virtual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</w:hyperlink>
            <w:r w:rsidRPr="00E65B33"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</w:t>
              </w:r>
              <w:r w:rsidRPr="00E65B33">
                <w:rPr>
                  <w:spacing w:val="-2"/>
                  <w:w w:val="105"/>
                  <w:sz w:val="15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gmir</w:t>
              </w:r>
              <w:r w:rsidRPr="00E65B33">
                <w:rPr>
                  <w:spacing w:val="-2"/>
                  <w:w w:val="105"/>
                  <w:sz w:val="15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virtual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  <w:r>
                <w:rPr>
                  <w:spacing w:val="-2"/>
                  <w:w w:val="105"/>
                  <w:sz w:val="15"/>
                </w:rPr>
                <w:t>excurs</w:t>
              </w:r>
              <w:r w:rsidRPr="00E65B33">
                <w:rPr>
                  <w:spacing w:val="-2"/>
                  <w:w w:val="105"/>
                  <w:sz w:val="15"/>
                </w:rPr>
                <w:t>/</w:t>
              </w:r>
            </w:hyperlink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понимать принципы федеративного устройства России, объяснять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понятие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«полиэтничность»;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255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ценность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многообразия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культурных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укладов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народов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России;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41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уметь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рассказывать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культурном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своеобразии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своей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малой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родины;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143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слушать и анализировать выступления одноклассников, работать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источниками;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sz w:val="15"/>
              </w:rPr>
              <w:t>Российский</w:t>
            </w:r>
            <w:r w:rsidRPr="00E65B33">
              <w:rPr>
                <w:spacing w:val="28"/>
                <w:sz w:val="15"/>
              </w:rPr>
              <w:t xml:space="preserve"> </w:t>
            </w:r>
            <w:r w:rsidRPr="00E65B33">
              <w:rPr>
                <w:sz w:val="15"/>
              </w:rPr>
              <w:t>Этнографический</w:t>
            </w:r>
            <w:r w:rsidRPr="00E65B33">
              <w:rPr>
                <w:spacing w:val="29"/>
                <w:sz w:val="15"/>
              </w:rPr>
              <w:t xml:space="preserve"> </w:t>
            </w:r>
            <w:r w:rsidRPr="00E65B33">
              <w:rPr>
                <w:spacing w:val="-2"/>
                <w:sz w:val="15"/>
              </w:rPr>
              <w:t>музей.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80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Коллекции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80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онлайн: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://</w:t>
            </w:r>
            <w:r>
              <w:rPr>
                <w:spacing w:val="-2"/>
                <w:w w:val="105"/>
                <w:sz w:val="15"/>
              </w:rPr>
              <w:t>collection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ethnomuseum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</w:p>
        </w:tc>
      </w:tr>
      <w:tr w:rsidR="000B00F5" w:rsidRPr="00E65B33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102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Праздники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народов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объяснять,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что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такое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«народный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праздник»;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уметь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рассказывать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праздничных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традициях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разных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народов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своей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семьи;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нравственный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смысл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народного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праздника;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 с учебником, просматривать и анализировать учебные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 w:line="266" w:lineRule="auto"/>
              <w:ind w:left="79" w:right="3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0" w:type="dxa"/>
          </w:tcPr>
          <w:p w:rsidR="000B00F5" w:rsidRPr="000B00F5" w:rsidRDefault="000B00F5" w:rsidP="00936F0B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0B00F5">
              <w:rPr>
                <w:spacing w:val="-2"/>
                <w:w w:val="105"/>
                <w:sz w:val="15"/>
                <w:lang w:val="en-US"/>
              </w:rPr>
              <w:t>htt://media.prosv.ru/content/item/reader/15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82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Памятники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народов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устанавливать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связь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между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историей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памятника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историей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края;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характеризовать памятники истории и культуры;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нравственный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научный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смысл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краеведческой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работы;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слушать объяснения учителя, работать с научно-популярной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литературой, просматривать и анализировать учебные фильмы;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 w:line="266" w:lineRule="auto"/>
              <w:ind w:left="79" w:right="3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МЭШ</w:t>
            </w:r>
            <w:proofErr w:type="gramStart"/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,</w:t>
            </w:r>
            <w:proofErr w:type="gramEnd"/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spacing w:val="-5"/>
                <w:w w:val="105"/>
                <w:sz w:val="15"/>
              </w:rPr>
              <w:t>МЭО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4.8.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79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понимать</w:t>
            </w:r>
            <w:r w:rsidRPr="00E65B33">
              <w:rPr>
                <w:spacing w:val="2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особенности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музыки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как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вида</w:t>
            </w:r>
            <w:r w:rsidRPr="00E65B33">
              <w:rPr>
                <w:spacing w:val="3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искусства;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121"/>
              <w:rPr>
                <w:sz w:val="15"/>
              </w:rPr>
            </w:pPr>
            <w:r w:rsidRPr="00E65B33">
              <w:rPr>
                <w:w w:val="105"/>
                <w:sz w:val="15"/>
              </w:rPr>
              <w:t>знать и называть основные темы музыкального творчества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народов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России,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понимать,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как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история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отражается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его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музыке;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233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слушать объяснения учителя, работать с научно-популярной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литературой,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просматривать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анализировать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учебные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фильмы;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1262" w:type="dxa"/>
          </w:tcPr>
          <w:p w:rsidR="000B00F5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 w:right="121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понимать и объяснять особенности изобразительного искусства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как вида художественного творчества;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обосновывать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важность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искусства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как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формы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трансляции культурных ценностей;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233"/>
              <w:rPr>
                <w:sz w:val="15"/>
              </w:rPr>
            </w:pPr>
            <w:r w:rsidRPr="00E65B33">
              <w:rPr>
                <w:w w:val="105"/>
                <w:sz w:val="15"/>
              </w:rPr>
              <w:t>знать и называть основные темы искусства народов России;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слушать объяснения учителя, работать с научно-популярной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литературой,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просматривать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анализировать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учебные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фильмы;</w:t>
            </w:r>
          </w:p>
        </w:tc>
        <w:tc>
          <w:tcPr>
            <w:tcW w:w="1559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Самооценка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356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«Оценочного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МЭШ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МЭО</w:t>
            </w:r>
          </w:p>
        </w:tc>
      </w:tr>
      <w:tr w:rsidR="000B00F5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Фольклор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и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литература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народов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 w:right="69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понимать, что такое национальная литература;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показывать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на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примерах,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как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произведения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фольклора отражают историю народа, его духовно-нравственные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ценности;</w:t>
            </w:r>
          </w:p>
          <w:p w:rsidR="000B00F5" w:rsidRPr="00E65B33" w:rsidRDefault="000B00F5" w:rsidP="00936F0B">
            <w:pPr>
              <w:pStyle w:val="TableParagraph"/>
              <w:spacing w:before="1" w:line="266" w:lineRule="auto"/>
              <w:ind w:left="79" w:right="121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отбирать и сравнивать материал из нескольких источников,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решать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текстовые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задачи,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анализировать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выступления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559" w:type="dxa"/>
            <w:gridSpan w:val="2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Самооценка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356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«Оценочного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МЭШ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МЭО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328"/>
              <w:jc w:val="both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Бытовые</w:t>
            </w:r>
            <w:r w:rsidRPr="00E65B33">
              <w:rPr>
                <w:spacing w:val="-6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традиции</w:t>
            </w:r>
            <w:r w:rsidRPr="00E65B33">
              <w:rPr>
                <w:spacing w:val="-6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народов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России:</w:t>
            </w:r>
            <w:r w:rsidRPr="00E65B33">
              <w:rPr>
                <w:spacing w:val="-8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пища,</w:t>
            </w:r>
            <w:r w:rsidRPr="00E65B33">
              <w:rPr>
                <w:spacing w:val="-8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одежда,</w:t>
            </w:r>
            <w:r w:rsidRPr="00E65B33">
              <w:rPr>
                <w:spacing w:val="-8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дом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(</w:t>
            </w:r>
            <w:r w:rsidRPr="00E65B33">
              <w:rPr>
                <w:i/>
                <w:w w:val="105"/>
                <w:sz w:val="15"/>
              </w:rPr>
              <w:t>практическое</w:t>
            </w:r>
            <w:r w:rsidRPr="00E65B33">
              <w:rPr>
                <w:i/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i/>
                <w:w w:val="105"/>
                <w:sz w:val="15"/>
              </w:rPr>
              <w:t>занятие</w:t>
            </w:r>
            <w:r w:rsidRPr="00E65B33">
              <w:rPr>
                <w:w w:val="105"/>
                <w:sz w:val="15"/>
              </w:rPr>
              <w:t>)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отбирать и сравнивать учебный материал по нескольким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источникам,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решать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текстовые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задачи,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анализировать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выступления одноклассников, работать с научно-популярной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литературой;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left="80" w:right="388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Проект «Лица России» -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2"/>
                  <w:w w:val="105"/>
                  <w:sz w:val="15"/>
                </w:rPr>
                <w:t>http</w:t>
              </w:r>
              <w:r w:rsidRPr="00E65B33">
                <w:rPr>
                  <w:spacing w:val="-2"/>
                  <w:w w:val="105"/>
                  <w:sz w:val="15"/>
                </w:rPr>
                <w:t>://</w:t>
              </w:r>
              <w:r>
                <w:rPr>
                  <w:spacing w:val="-2"/>
                  <w:w w:val="105"/>
                  <w:sz w:val="15"/>
                </w:rPr>
                <w:t>www</w:t>
              </w:r>
              <w:r w:rsidRPr="00E65B33">
                <w:rPr>
                  <w:spacing w:val="-2"/>
                  <w:w w:val="105"/>
                  <w:sz w:val="15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rusnations</w:t>
              </w:r>
              <w:r w:rsidRPr="00E65B33">
                <w:rPr>
                  <w:spacing w:val="-2"/>
                  <w:w w:val="105"/>
                  <w:sz w:val="15"/>
                </w:rPr>
                <w:t>.</w:t>
              </w:r>
              <w:r>
                <w:rPr>
                  <w:spacing w:val="-2"/>
                  <w:w w:val="105"/>
                  <w:sz w:val="15"/>
                </w:rPr>
                <w:t>ru</w:t>
              </w:r>
            </w:hyperlink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Мультимедийный проект знакомит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аудиторию с жизнью, культурой и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традициями разных народов России.</w:t>
            </w:r>
          </w:p>
        </w:tc>
      </w:tr>
      <w:tr w:rsidR="000B00F5" w:rsidRPr="00E942B0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4.12.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Культурная</w:t>
            </w:r>
            <w:r w:rsidRPr="00E65B33">
              <w:rPr>
                <w:spacing w:val="-6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карта</w:t>
            </w:r>
            <w:r w:rsidRPr="00E65B33">
              <w:rPr>
                <w:spacing w:val="-6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России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(</w:t>
            </w:r>
            <w:r w:rsidRPr="00E65B33">
              <w:rPr>
                <w:i/>
                <w:w w:val="105"/>
                <w:sz w:val="15"/>
              </w:rPr>
              <w:t>практическое</w:t>
            </w:r>
            <w:r w:rsidRPr="00E65B33">
              <w:rPr>
                <w:i/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i/>
                <w:w w:val="105"/>
                <w:sz w:val="15"/>
              </w:rPr>
              <w:t>занятие</w:t>
            </w:r>
            <w:r w:rsidRPr="00E65B33">
              <w:rPr>
                <w:w w:val="105"/>
                <w:sz w:val="15"/>
              </w:rPr>
              <w:t>)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196"/>
              <w:jc w:val="both"/>
              <w:rPr>
                <w:sz w:val="15"/>
              </w:rPr>
            </w:pPr>
            <w:r w:rsidRPr="00E65B33">
              <w:rPr>
                <w:w w:val="105"/>
                <w:sz w:val="15"/>
              </w:rPr>
              <w:t>отбирать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сравнивать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несколько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источников,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решать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текстовые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задачи,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слушать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анализировать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выступления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одноклассников,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работать с научно-популярной литературой;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 w:line="266" w:lineRule="auto"/>
              <w:ind w:left="79" w:right="3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0" w:type="dxa"/>
          </w:tcPr>
          <w:p w:rsidR="000B00F5" w:rsidRPr="00E65B33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МЭШ</w:t>
            </w:r>
            <w:proofErr w:type="gramStart"/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,</w:t>
            </w:r>
            <w:proofErr w:type="gramEnd"/>
            <w:r w:rsidRPr="00E65B33">
              <w:rPr>
                <w:spacing w:val="-4"/>
                <w:w w:val="105"/>
                <w:sz w:val="15"/>
              </w:rPr>
              <w:t xml:space="preserve"> </w:t>
            </w:r>
            <w:r w:rsidRPr="00E65B33">
              <w:rPr>
                <w:spacing w:val="-5"/>
                <w:w w:val="105"/>
                <w:sz w:val="15"/>
              </w:rPr>
              <w:t>МЭО</w:t>
            </w:r>
          </w:p>
          <w:p w:rsidR="000B00F5" w:rsidRPr="00E65B33" w:rsidRDefault="000B00F5" w:rsidP="00936F0B">
            <w:pPr>
              <w:pStyle w:val="TableParagraph"/>
              <w:spacing w:before="20"/>
              <w:ind w:left="80"/>
              <w:rPr>
                <w:sz w:val="15"/>
              </w:rPr>
            </w:pPr>
            <w:r w:rsidRPr="00E65B33">
              <w:rPr>
                <w:w w:val="105"/>
                <w:sz w:val="15"/>
              </w:rPr>
              <w:t>ЦОК</w:t>
            </w:r>
            <w:r w:rsidRPr="00E65B33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</w:t>
            </w:r>
            <w:r w:rsidRPr="00E65B33">
              <w:rPr>
                <w:spacing w:val="-2"/>
                <w:w w:val="105"/>
                <w:sz w:val="15"/>
              </w:rPr>
              <w:t>:</w:t>
            </w:r>
            <w:r>
              <w:rPr>
                <w:spacing w:val="-2"/>
                <w:w w:val="105"/>
                <w:sz w:val="15"/>
              </w:rPr>
              <w:t>educont</w:t>
            </w:r>
            <w:r w:rsidRPr="00E65B33">
              <w:rPr>
                <w:spacing w:val="-2"/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ru</w:t>
            </w:r>
            <w:r w:rsidRPr="00E65B33">
              <w:rPr>
                <w:spacing w:val="-2"/>
                <w:w w:val="105"/>
                <w:sz w:val="15"/>
              </w:rPr>
              <w:t>/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80" w:right="245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Электронная форма учебника. Медиатека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Просвещения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</w:t>
            </w:r>
            <w:r w:rsidRPr="00E65B33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media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prosv</w:t>
            </w:r>
            <w:r w:rsidRPr="00E65B33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65B33">
              <w:rPr>
                <w:w w:val="105"/>
                <w:sz w:val="15"/>
              </w:rPr>
              <w:t>/</w:t>
            </w:r>
          </w:p>
        </w:tc>
      </w:tr>
      <w:tr w:rsidR="000B00F5" w:rsidTr="00936F0B">
        <w:trPr>
          <w:trHeight w:val="1677"/>
        </w:trPr>
        <w:tc>
          <w:tcPr>
            <w:tcW w:w="468" w:type="dxa"/>
          </w:tcPr>
          <w:p w:rsidR="000B00F5" w:rsidRDefault="000B00F5" w:rsidP="00936F0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1262" w:type="dxa"/>
          </w:tcPr>
          <w:p w:rsidR="000B00F5" w:rsidRPr="00E65B33" w:rsidRDefault="000B00F5" w:rsidP="00936F0B">
            <w:pPr>
              <w:pStyle w:val="TableParagraph"/>
              <w:spacing w:before="64" w:line="266" w:lineRule="auto"/>
              <w:ind w:right="241"/>
              <w:rPr>
                <w:sz w:val="15"/>
              </w:rPr>
            </w:pPr>
            <w:r w:rsidRPr="00E65B33">
              <w:rPr>
                <w:w w:val="105"/>
                <w:sz w:val="15"/>
              </w:rPr>
              <w:t>Единство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страны</w:t>
            </w:r>
            <w:r w:rsidRPr="00E65B33">
              <w:rPr>
                <w:spacing w:val="11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—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залог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будущего</w:t>
            </w:r>
            <w:r w:rsidRPr="00E65B33">
              <w:rPr>
                <w:spacing w:val="-3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России</w:t>
            </w:r>
          </w:p>
        </w:tc>
        <w:tc>
          <w:tcPr>
            <w:tcW w:w="425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11.05.2023</w:t>
            </w:r>
          </w:p>
        </w:tc>
        <w:tc>
          <w:tcPr>
            <w:tcW w:w="1843" w:type="dxa"/>
          </w:tcPr>
          <w:p w:rsidR="000B00F5" w:rsidRPr="00E65B33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 w:rsidRPr="00E65B33">
              <w:rPr>
                <w:w w:val="104"/>
                <w:sz w:val="15"/>
              </w:rPr>
              <w:t>;</w:t>
            </w:r>
          </w:p>
          <w:p w:rsidR="000B00F5" w:rsidRPr="00E65B33" w:rsidRDefault="000B00F5" w:rsidP="00936F0B">
            <w:pPr>
              <w:pStyle w:val="TableParagraph"/>
              <w:spacing w:before="20" w:line="266" w:lineRule="auto"/>
              <w:ind w:left="79" w:right="410"/>
              <w:rPr>
                <w:sz w:val="15"/>
              </w:rPr>
            </w:pPr>
            <w:r w:rsidRPr="00E65B33">
              <w:rPr>
                <w:w w:val="105"/>
                <w:sz w:val="15"/>
              </w:rPr>
              <w:t>понимать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объяснять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значение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общих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элементов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и</w:t>
            </w:r>
            <w:r w:rsidRPr="00E65B33">
              <w:rPr>
                <w:spacing w:val="-1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черт</w:t>
            </w:r>
            <w:r w:rsidRPr="00E65B33">
              <w:rPr>
                <w:spacing w:val="-9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в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культуре разных народов России для обоснования её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w w:val="105"/>
                <w:sz w:val="15"/>
              </w:rPr>
              <w:t>культурного, экономического единства;</w:t>
            </w:r>
          </w:p>
          <w:p w:rsidR="000B00F5" w:rsidRPr="00E65B33" w:rsidRDefault="000B00F5" w:rsidP="00936F0B">
            <w:pPr>
              <w:pStyle w:val="TableParagraph"/>
              <w:spacing w:before="2" w:line="266" w:lineRule="auto"/>
              <w:ind w:left="79" w:right="410"/>
              <w:rPr>
                <w:sz w:val="15"/>
              </w:rPr>
            </w:pPr>
            <w:r w:rsidRPr="00E65B33">
              <w:rPr>
                <w:spacing w:val="-2"/>
                <w:w w:val="105"/>
                <w:sz w:val="15"/>
              </w:rPr>
              <w:t>слушать объяснения учителя, систематизировать учебный</w:t>
            </w:r>
            <w:r w:rsidRPr="00E65B33">
              <w:rPr>
                <w:spacing w:val="40"/>
                <w:w w:val="105"/>
                <w:sz w:val="15"/>
              </w:rPr>
              <w:t xml:space="preserve"> </w:t>
            </w:r>
            <w:r w:rsidRPr="00E65B33">
              <w:rPr>
                <w:spacing w:val="-2"/>
                <w:w w:val="105"/>
                <w:sz w:val="15"/>
              </w:rPr>
              <w:t>материал;</w:t>
            </w: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МЭШ</w:t>
            </w:r>
            <w:proofErr w:type="gramStart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МЭО</w:t>
            </w:r>
          </w:p>
        </w:tc>
      </w:tr>
      <w:tr w:rsidR="000B00F5" w:rsidTr="00936F0B">
        <w:trPr>
          <w:trHeight w:val="1677"/>
        </w:trPr>
        <w:tc>
          <w:tcPr>
            <w:tcW w:w="468" w:type="dxa"/>
          </w:tcPr>
          <w:p w:rsidR="000B00F5" w:rsidRPr="004C503B" w:rsidRDefault="000B00F5" w:rsidP="00936F0B">
            <w:pPr>
              <w:pStyle w:val="TableParagraph"/>
              <w:spacing w:before="64"/>
              <w:ind w:left="60" w:right="48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4.14.</w:t>
            </w:r>
          </w:p>
        </w:tc>
        <w:tc>
          <w:tcPr>
            <w:tcW w:w="1262" w:type="dxa"/>
          </w:tcPr>
          <w:p w:rsidR="000B00F5" w:rsidRPr="004C503B" w:rsidRDefault="000B00F5" w:rsidP="00936F0B">
            <w:pPr>
              <w:pStyle w:val="TableParagraph"/>
              <w:spacing w:before="64" w:line="266" w:lineRule="auto"/>
              <w:ind w:right="24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Повторение </w:t>
            </w:r>
          </w:p>
        </w:tc>
        <w:tc>
          <w:tcPr>
            <w:tcW w:w="425" w:type="dxa"/>
          </w:tcPr>
          <w:p w:rsidR="000B00F5" w:rsidRPr="004C503B" w:rsidRDefault="000B00F5" w:rsidP="00936F0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567" w:type="dxa"/>
          </w:tcPr>
          <w:p w:rsidR="000B00F5" w:rsidRDefault="000B00F5" w:rsidP="00936F0B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</w:p>
        </w:tc>
        <w:tc>
          <w:tcPr>
            <w:tcW w:w="709" w:type="dxa"/>
          </w:tcPr>
          <w:p w:rsidR="000B00F5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1843" w:type="dxa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w w:val="104"/>
                <w:sz w:val="15"/>
              </w:rPr>
            </w:pPr>
          </w:p>
        </w:tc>
        <w:tc>
          <w:tcPr>
            <w:tcW w:w="1559" w:type="dxa"/>
            <w:gridSpan w:val="2"/>
          </w:tcPr>
          <w:p w:rsidR="000B00F5" w:rsidRDefault="000B00F5" w:rsidP="00936F0B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</w:p>
        </w:tc>
        <w:tc>
          <w:tcPr>
            <w:tcW w:w="2410" w:type="dxa"/>
          </w:tcPr>
          <w:p w:rsidR="000B00F5" w:rsidRDefault="000B00F5" w:rsidP="00936F0B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</w:p>
        </w:tc>
      </w:tr>
      <w:tr w:rsidR="000B00F5" w:rsidTr="00936F0B">
        <w:trPr>
          <w:trHeight w:val="1677"/>
        </w:trPr>
        <w:tc>
          <w:tcPr>
            <w:tcW w:w="1730" w:type="dxa"/>
            <w:gridSpan w:val="2"/>
          </w:tcPr>
          <w:p w:rsidR="000B00F5" w:rsidRPr="004C503B" w:rsidRDefault="000B00F5" w:rsidP="00936F0B">
            <w:pPr>
              <w:pStyle w:val="TableParagraph"/>
              <w:spacing w:before="64" w:line="266" w:lineRule="auto"/>
              <w:ind w:right="241"/>
              <w:rPr>
                <w:spacing w:val="-2"/>
                <w:w w:val="105"/>
                <w:sz w:val="15"/>
              </w:rPr>
            </w:pPr>
            <w:r w:rsidRPr="004C503B">
              <w:rPr>
                <w:spacing w:val="-2"/>
                <w:w w:val="105"/>
                <w:sz w:val="15"/>
              </w:rPr>
              <w:t>ОБЩЕЕ</w:t>
            </w:r>
            <w:r w:rsidRPr="004C503B">
              <w:rPr>
                <w:spacing w:val="-7"/>
                <w:w w:val="105"/>
                <w:sz w:val="15"/>
              </w:rPr>
              <w:t xml:space="preserve"> </w:t>
            </w:r>
            <w:r w:rsidRPr="004C503B">
              <w:rPr>
                <w:spacing w:val="-2"/>
                <w:w w:val="105"/>
                <w:sz w:val="15"/>
              </w:rPr>
              <w:t>КОЛИЧЕСТВО</w:t>
            </w:r>
            <w:r w:rsidRPr="004C503B">
              <w:rPr>
                <w:spacing w:val="-7"/>
                <w:w w:val="105"/>
                <w:sz w:val="15"/>
              </w:rPr>
              <w:t xml:space="preserve"> </w:t>
            </w:r>
            <w:r w:rsidRPr="004C503B">
              <w:rPr>
                <w:spacing w:val="-2"/>
                <w:w w:val="105"/>
                <w:sz w:val="15"/>
              </w:rPr>
              <w:t>ЧАСОВ</w:t>
            </w:r>
            <w:r w:rsidRPr="004C503B">
              <w:rPr>
                <w:spacing w:val="-7"/>
                <w:w w:val="105"/>
                <w:sz w:val="15"/>
              </w:rPr>
              <w:t xml:space="preserve"> </w:t>
            </w:r>
            <w:r w:rsidRPr="004C503B">
              <w:rPr>
                <w:spacing w:val="-2"/>
                <w:w w:val="105"/>
                <w:sz w:val="15"/>
              </w:rPr>
              <w:t>ПО</w:t>
            </w:r>
            <w:r w:rsidRPr="004C503B">
              <w:rPr>
                <w:spacing w:val="40"/>
                <w:w w:val="105"/>
                <w:sz w:val="15"/>
              </w:rPr>
              <w:t xml:space="preserve"> </w:t>
            </w:r>
            <w:r w:rsidRPr="004C503B"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425" w:type="dxa"/>
          </w:tcPr>
          <w:p w:rsidR="000B00F5" w:rsidRPr="004C503B" w:rsidRDefault="000B00F5" w:rsidP="00936F0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34</w:t>
            </w:r>
          </w:p>
        </w:tc>
        <w:tc>
          <w:tcPr>
            <w:tcW w:w="567" w:type="dxa"/>
          </w:tcPr>
          <w:p w:rsidR="000B00F5" w:rsidRPr="004C503B" w:rsidRDefault="000B00F5" w:rsidP="00936F0B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567" w:type="dxa"/>
          </w:tcPr>
          <w:p w:rsidR="000B00F5" w:rsidRPr="004C503B" w:rsidRDefault="000B00F5" w:rsidP="00936F0B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:rsidR="000B00F5" w:rsidRPr="004C503B" w:rsidRDefault="000B00F5" w:rsidP="00936F0B">
            <w:pPr>
              <w:pStyle w:val="TableParagraph"/>
              <w:spacing w:before="64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1843" w:type="dxa"/>
          </w:tcPr>
          <w:p w:rsidR="000B00F5" w:rsidRPr="004C503B" w:rsidRDefault="000B00F5" w:rsidP="00936F0B">
            <w:pPr>
              <w:pStyle w:val="TableParagraph"/>
              <w:spacing w:before="64"/>
              <w:ind w:left="79"/>
              <w:rPr>
                <w:w w:val="104"/>
                <w:sz w:val="15"/>
              </w:rPr>
            </w:pPr>
          </w:p>
        </w:tc>
        <w:tc>
          <w:tcPr>
            <w:tcW w:w="1559" w:type="dxa"/>
            <w:gridSpan w:val="2"/>
          </w:tcPr>
          <w:p w:rsidR="000B00F5" w:rsidRPr="004C503B" w:rsidRDefault="000B00F5" w:rsidP="00936F0B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</w:p>
        </w:tc>
        <w:tc>
          <w:tcPr>
            <w:tcW w:w="2410" w:type="dxa"/>
          </w:tcPr>
          <w:p w:rsidR="000B00F5" w:rsidRPr="004C503B" w:rsidRDefault="000B00F5" w:rsidP="00936F0B">
            <w:pPr>
              <w:pStyle w:val="TableParagraph"/>
              <w:spacing w:before="64"/>
              <w:ind w:left="80"/>
              <w:rPr>
                <w:w w:val="105"/>
                <w:sz w:val="15"/>
              </w:rPr>
            </w:pPr>
          </w:p>
        </w:tc>
      </w:tr>
    </w:tbl>
    <w:p w:rsidR="000B00F5" w:rsidRDefault="000B00F5" w:rsidP="000B00F5">
      <w:pPr>
        <w:tabs>
          <w:tab w:val="left" w:pos="1360"/>
        </w:tabs>
        <w:rPr>
          <w:b/>
        </w:rPr>
      </w:pPr>
    </w:p>
    <w:p w:rsidR="000B00F5" w:rsidRDefault="000B00F5" w:rsidP="000B00F5">
      <w:pPr>
        <w:tabs>
          <w:tab w:val="left" w:pos="1360"/>
        </w:tabs>
        <w:jc w:val="center"/>
        <w:rPr>
          <w:b/>
        </w:rPr>
      </w:pPr>
    </w:p>
    <w:p w:rsidR="000B00F5" w:rsidRDefault="000B00F5" w:rsidP="000B00F5">
      <w:pPr>
        <w:tabs>
          <w:tab w:val="left" w:pos="1360"/>
        </w:tabs>
        <w:rPr>
          <w:b/>
          <w:bCs/>
        </w:rPr>
      </w:pPr>
      <w:r>
        <w:rPr>
          <w:b/>
          <w:bCs/>
        </w:rPr>
        <w:t>Поурочное планирование</w:t>
      </w:r>
    </w:p>
    <w:p w:rsidR="000B00F5" w:rsidRDefault="000B00F5" w:rsidP="000B00F5">
      <w:pPr>
        <w:tabs>
          <w:tab w:val="left" w:pos="1360"/>
        </w:tabs>
        <w:jc w:val="center"/>
        <w:rPr>
          <w:b/>
          <w:bCs/>
        </w:rPr>
      </w:pPr>
    </w:p>
    <w:p w:rsidR="000B00F5" w:rsidRDefault="000B00F5" w:rsidP="000B00F5">
      <w:pPr>
        <w:tabs>
          <w:tab w:val="left" w:pos="1360"/>
        </w:tabs>
        <w:jc w:val="center"/>
        <w:rPr>
          <w:b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B00F5" w:rsidTr="00936F0B">
        <w:trPr>
          <w:trHeight w:val="477"/>
        </w:trPr>
        <w:tc>
          <w:tcPr>
            <w:tcW w:w="504" w:type="dxa"/>
            <w:vMerge w:val="restart"/>
          </w:tcPr>
          <w:p w:rsidR="000B00F5" w:rsidRDefault="000B00F5" w:rsidP="00936F0B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0B00F5" w:rsidRDefault="000B00F5" w:rsidP="00936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B00F5" w:rsidRDefault="000B00F5" w:rsidP="00936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B00F5" w:rsidRDefault="000B00F5" w:rsidP="00936F0B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0B00F5" w:rsidRDefault="000B00F5" w:rsidP="00936F0B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0B00F5" w:rsidTr="00936F0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0B00F5" w:rsidRDefault="000B00F5" w:rsidP="00936F0B">
            <w:pPr>
              <w:rPr>
                <w:sz w:val="2"/>
                <w:szCs w:val="2"/>
              </w:rPr>
            </w:pPr>
          </w:p>
        </w:tc>
      </w:tr>
      <w:tr w:rsidR="000B00F5" w:rsidTr="00936F0B">
        <w:trPr>
          <w:trHeight w:val="1485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0B00F5" w:rsidRPr="004C503B" w:rsidRDefault="000B00F5" w:rsidP="00936F0B">
            <w:pPr>
              <w:pStyle w:val="TableParagraph"/>
              <w:rPr>
                <w:sz w:val="24"/>
              </w:rPr>
            </w:pPr>
            <w:r w:rsidRPr="004C503B">
              <w:rPr>
                <w:sz w:val="24"/>
              </w:rPr>
              <w:t>Зачем</w:t>
            </w:r>
            <w:r w:rsidRPr="004C503B">
              <w:rPr>
                <w:spacing w:val="-7"/>
                <w:sz w:val="24"/>
              </w:rPr>
              <w:t xml:space="preserve"> </w:t>
            </w:r>
            <w:r w:rsidRPr="004C503B">
              <w:rPr>
                <w:sz w:val="24"/>
              </w:rPr>
              <w:t>изучать</w:t>
            </w:r>
            <w:r w:rsidRPr="004C503B">
              <w:rPr>
                <w:spacing w:val="-4"/>
                <w:sz w:val="24"/>
              </w:rPr>
              <w:t xml:space="preserve"> курс</w:t>
            </w:r>
          </w:p>
          <w:p w:rsidR="000B00F5" w:rsidRPr="004C503B" w:rsidRDefault="000B00F5" w:rsidP="00936F0B">
            <w:pPr>
              <w:pStyle w:val="TableParagraph"/>
              <w:spacing w:before="60" w:line="292" w:lineRule="auto"/>
              <w:ind w:right="432"/>
              <w:rPr>
                <w:sz w:val="24"/>
              </w:rPr>
            </w:pPr>
            <w:r w:rsidRPr="004C503B">
              <w:rPr>
                <w:sz w:val="24"/>
              </w:rPr>
              <w:t>«Основы духовно- нравственной</w:t>
            </w:r>
            <w:r w:rsidRPr="004C503B">
              <w:rPr>
                <w:spacing w:val="-15"/>
                <w:sz w:val="24"/>
              </w:rPr>
              <w:t xml:space="preserve"> </w:t>
            </w:r>
            <w:r w:rsidRPr="004C503B">
              <w:rPr>
                <w:sz w:val="24"/>
              </w:rPr>
              <w:t>культуры народов России»?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Tr="00936F0B">
        <w:trPr>
          <w:trHeight w:val="3165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965" w:type="dxa"/>
          </w:tcPr>
          <w:p w:rsidR="000B00F5" w:rsidRPr="004C503B" w:rsidRDefault="000B00F5" w:rsidP="00936F0B">
            <w:pPr>
              <w:pStyle w:val="TableParagraph"/>
              <w:spacing w:line="292" w:lineRule="auto"/>
              <w:ind w:right="76" w:firstLine="60"/>
              <w:rPr>
                <w:sz w:val="24"/>
              </w:rPr>
            </w:pPr>
            <w:r w:rsidRPr="004C503B">
              <w:rPr>
                <w:sz w:val="24"/>
              </w:rPr>
              <w:t>Наш</w:t>
            </w:r>
            <w:r w:rsidRPr="004C503B">
              <w:rPr>
                <w:spacing w:val="-13"/>
                <w:sz w:val="24"/>
              </w:rPr>
              <w:t xml:space="preserve"> </w:t>
            </w:r>
            <w:r w:rsidRPr="004C503B">
              <w:rPr>
                <w:sz w:val="24"/>
              </w:rPr>
              <w:t>до</w:t>
            </w:r>
            <w:proofErr w:type="gramStart"/>
            <w:r w:rsidRPr="004C503B">
              <w:rPr>
                <w:sz w:val="24"/>
              </w:rPr>
              <w:t>м-</w:t>
            </w:r>
            <w:proofErr w:type="gramEnd"/>
            <w:r w:rsidRPr="004C503B">
              <w:rPr>
                <w:spacing w:val="-13"/>
                <w:sz w:val="24"/>
              </w:rPr>
              <w:t xml:space="preserve"> </w:t>
            </w:r>
            <w:r w:rsidRPr="004C503B">
              <w:rPr>
                <w:sz w:val="24"/>
              </w:rPr>
              <w:t>Россия.</w:t>
            </w:r>
            <w:r w:rsidRPr="004C503B">
              <w:rPr>
                <w:spacing w:val="-12"/>
                <w:sz w:val="24"/>
              </w:rPr>
              <w:t xml:space="preserve"> </w:t>
            </w:r>
            <w:r w:rsidRPr="004C503B">
              <w:rPr>
                <w:sz w:val="24"/>
              </w:rPr>
              <w:t xml:space="preserve">Всякий мужественный человек приносит славу своей Родине. "Благословение Сергия Радонежского", "Александр Иванович Покрышкин", "Вклад народов в Великую </w:t>
            </w:r>
            <w:r w:rsidRPr="004C503B">
              <w:rPr>
                <w:spacing w:val="-2"/>
                <w:sz w:val="24"/>
              </w:rPr>
              <w:t>Победу"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B00F5" w:rsidRPr="00E942B0" w:rsidTr="00936F0B">
        <w:trPr>
          <w:trHeight w:val="1485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0B00F5" w:rsidRPr="004C503B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 w:rsidRPr="004C503B">
              <w:rPr>
                <w:sz w:val="24"/>
              </w:rPr>
              <w:t>Язык и история. "Христианская вера и образование</w:t>
            </w:r>
            <w:r w:rsidRPr="004C503B">
              <w:rPr>
                <w:spacing w:val="-15"/>
                <w:sz w:val="24"/>
              </w:rPr>
              <w:t xml:space="preserve"> </w:t>
            </w:r>
            <w:r w:rsidRPr="004C503B">
              <w:rPr>
                <w:sz w:val="24"/>
              </w:rPr>
              <w:t>в</w:t>
            </w:r>
            <w:r w:rsidRPr="004C503B">
              <w:rPr>
                <w:spacing w:val="-15"/>
                <w:sz w:val="24"/>
              </w:rPr>
              <w:t xml:space="preserve"> </w:t>
            </w:r>
            <w:r w:rsidRPr="004C503B">
              <w:rPr>
                <w:sz w:val="24"/>
              </w:rPr>
              <w:t xml:space="preserve">Древней </w:t>
            </w:r>
            <w:r w:rsidRPr="004C503B">
              <w:rPr>
                <w:spacing w:val="-4"/>
                <w:sz w:val="24"/>
              </w:rPr>
              <w:t>Руси"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824" w:type="dxa"/>
          </w:tcPr>
          <w:p w:rsidR="000B00F5" w:rsidRPr="004C503B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4C503B">
              <w:rPr>
                <w:sz w:val="24"/>
              </w:rPr>
              <w:t xml:space="preserve">Самооценка с </w:t>
            </w:r>
            <w:r w:rsidRPr="004C503B">
              <w:rPr>
                <w:spacing w:val="-2"/>
                <w:sz w:val="24"/>
              </w:rPr>
              <w:t>использованием</w:t>
            </w:r>
          </w:p>
          <w:p w:rsidR="000B00F5" w:rsidRPr="004C503B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4C503B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RPr="00E942B0" w:rsidTr="00936F0B">
        <w:trPr>
          <w:trHeight w:val="1485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 w:rsidRPr="004C503B">
              <w:rPr>
                <w:sz w:val="24"/>
              </w:rPr>
              <w:t>Русский язык — язык общения и язык возможностей.</w:t>
            </w:r>
            <w:r w:rsidRPr="004C503B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Богатство русского языка.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24" w:type="dxa"/>
          </w:tcPr>
          <w:p w:rsidR="000B00F5" w:rsidRPr="004C503B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4C503B">
              <w:rPr>
                <w:sz w:val="24"/>
              </w:rPr>
              <w:t xml:space="preserve">Самооценка с </w:t>
            </w:r>
            <w:r w:rsidRPr="004C503B">
              <w:rPr>
                <w:spacing w:val="-2"/>
                <w:sz w:val="24"/>
              </w:rPr>
              <w:t>использованием</w:t>
            </w:r>
          </w:p>
          <w:p w:rsidR="000B00F5" w:rsidRPr="004C503B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4C503B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Tr="00936F0B">
        <w:trPr>
          <w:trHeight w:val="1485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0B00F5" w:rsidRPr="004C503B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 w:rsidRPr="004C503B">
              <w:rPr>
                <w:sz w:val="24"/>
              </w:rPr>
              <w:t>.</w:t>
            </w:r>
            <w:r w:rsidRPr="004C503B">
              <w:rPr>
                <w:spacing w:val="-13"/>
                <w:sz w:val="24"/>
              </w:rPr>
              <w:t xml:space="preserve"> </w:t>
            </w:r>
            <w:r w:rsidRPr="004C503B">
              <w:rPr>
                <w:sz w:val="24"/>
              </w:rPr>
              <w:t>Истоки</w:t>
            </w:r>
            <w:r w:rsidRPr="004C503B">
              <w:rPr>
                <w:spacing w:val="-13"/>
                <w:sz w:val="24"/>
              </w:rPr>
              <w:t xml:space="preserve"> </w:t>
            </w:r>
            <w:r w:rsidRPr="004C503B">
              <w:rPr>
                <w:sz w:val="24"/>
              </w:rPr>
              <w:t>родной</w:t>
            </w:r>
            <w:r w:rsidRPr="004C503B">
              <w:rPr>
                <w:spacing w:val="-13"/>
                <w:sz w:val="24"/>
              </w:rPr>
              <w:t xml:space="preserve"> </w:t>
            </w:r>
            <w:r w:rsidRPr="004C503B">
              <w:rPr>
                <w:sz w:val="24"/>
              </w:rPr>
              <w:t>культуры. Культура Ислама: образование и наука, литература и искусство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B00F5" w:rsidTr="00936F0B">
        <w:trPr>
          <w:trHeight w:val="1485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 w:rsidR="000B00F5" w:rsidRPr="004C503B" w:rsidRDefault="000B00F5" w:rsidP="00936F0B">
            <w:pPr>
              <w:pStyle w:val="TableParagraph"/>
              <w:spacing w:line="292" w:lineRule="auto"/>
              <w:ind w:right="234"/>
              <w:rPr>
                <w:sz w:val="24"/>
              </w:rPr>
            </w:pPr>
            <w:r w:rsidRPr="004C503B">
              <w:rPr>
                <w:spacing w:val="-2"/>
                <w:sz w:val="24"/>
              </w:rPr>
              <w:t xml:space="preserve">Материальная </w:t>
            </w:r>
            <w:r w:rsidRPr="004C503B">
              <w:rPr>
                <w:sz w:val="24"/>
              </w:rPr>
              <w:t>культура</w:t>
            </w:r>
            <w:proofErr w:type="gramStart"/>
            <w:r w:rsidRPr="004C503B">
              <w:rPr>
                <w:sz w:val="24"/>
              </w:rPr>
              <w:t>.Ц</w:t>
            </w:r>
            <w:proofErr w:type="gramEnd"/>
            <w:r w:rsidRPr="004C503B">
              <w:rPr>
                <w:sz w:val="24"/>
              </w:rPr>
              <w:t>еркви,</w:t>
            </w:r>
            <w:r w:rsidRPr="004C503B">
              <w:rPr>
                <w:spacing w:val="-15"/>
                <w:sz w:val="24"/>
              </w:rPr>
              <w:t xml:space="preserve"> </w:t>
            </w:r>
            <w:r w:rsidRPr="004C503B">
              <w:rPr>
                <w:sz w:val="24"/>
              </w:rPr>
              <w:t xml:space="preserve">мечети, синагоги, буддийские </w:t>
            </w:r>
            <w:r w:rsidRPr="004C503B">
              <w:rPr>
                <w:spacing w:val="-2"/>
                <w:sz w:val="24"/>
              </w:rPr>
              <w:t>храмы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 w:rsidRPr="004C503B">
              <w:rPr>
                <w:sz w:val="24"/>
              </w:rPr>
              <w:t>Духовная культура. Хранить память предков. Твоя</w:t>
            </w:r>
            <w:r w:rsidRPr="004C503B">
              <w:rPr>
                <w:spacing w:val="-15"/>
                <w:sz w:val="24"/>
              </w:rPr>
              <w:t xml:space="preserve"> </w:t>
            </w:r>
            <w:r w:rsidRPr="004C503B">
              <w:rPr>
                <w:sz w:val="24"/>
              </w:rPr>
              <w:t>культура</w:t>
            </w:r>
            <w:r w:rsidRPr="004C503B">
              <w:rPr>
                <w:spacing w:val="-15"/>
                <w:sz w:val="24"/>
              </w:rPr>
              <w:t xml:space="preserve"> </w:t>
            </w:r>
            <w:r w:rsidRPr="004C503B">
              <w:rPr>
                <w:sz w:val="24"/>
              </w:rPr>
              <w:t xml:space="preserve">поведения. </w:t>
            </w:r>
            <w:proofErr w:type="gramStart"/>
            <w:r w:rsidRPr="004C503B">
              <w:rPr>
                <w:sz w:val="24"/>
              </w:rPr>
              <w:t>Книга-важная</w:t>
            </w:r>
            <w:proofErr w:type="gramEnd"/>
            <w:r w:rsidRPr="004C503B">
              <w:rPr>
                <w:sz w:val="24"/>
              </w:rPr>
              <w:t xml:space="preserve"> часть культуры. </w:t>
            </w:r>
            <w:r>
              <w:rPr>
                <w:sz w:val="24"/>
              </w:rPr>
              <w:t xml:space="preserve">Духовная </w:t>
            </w: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829"/>
              <w:rPr>
                <w:sz w:val="24"/>
              </w:rPr>
            </w:pPr>
            <w:r w:rsidRPr="00E65B33">
              <w:rPr>
                <w:sz w:val="24"/>
              </w:rPr>
              <w:t xml:space="preserve">Культура и </w:t>
            </w:r>
            <w:r w:rsidRPr="00E65B33">
              <w:rPr>
                <w:spacing w:val="-2"/>
                <w:sz w:val="24"/>
              </w:rPr>
              <w:t>религия</w:t>
            </w:r>
            <w:proofErr w:type="gramStart"/>
            <w:r w:rsidRPr="00E65B33">
              <w:rPr>
                <w:spacing w:val="-2"/>
                <w:sz w:val="24"/>
              </w:rPr>
              <w:t>.К</w:t>
            </w:r>
            <w:proofErr w:type="gramEnd"/>
            <w:r w:rsidRPr="00E65B33">
              <w:rPr>
                <w:spacing w:val="-2"/>
                <w:sz w:val="24"/>
              </w:rPr>
              <w:t xml:space="preserve">ультура ислама.Культура </w:t>
            </w:r>
            <w:r w:rsidRPr="00E65B33">
              <w:rPr>
                <w:sz w:val="24"/>
              </w:rPr>
              <w:t>иудаизма.</w:t>
            </w:r>
            <w:r w:rsidRPr="00E65B33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</w:t>
            </w:r>
            <w:r>
              <w:rPr>
                <w:spacing w:val="-2"/>
                <w:sz w:val="24"/>
              </w:rPr>
              <w:t>буддизма.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RPr="00E942B0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 w:rsidRPr="00E65B33">
              <w:rPr>
                <w:sz w:val="24"/>
              </w:rPr>
              <w:t>Культура и образование</w:t>
            </w:r>
            <w:proofErr w:type="gramStart"/>
            <w:r w:rsidRPr="00E65B33">
              <w:rPr>
                <w:sz w:val="24"/>
              </w:rPr>
              <w:t>.</w:t>
            </w:r>
            <w:proofErr w:type="gramEnd"/>
            <w:r w:rsidRPr="00E65B33">
              <w:rPr>
                <w:sz w:val="24"/>
              </w:rPr>
              <w:t xml:space="preserve"> </w:t>
            </w:r>
            <w:proofErr w:type="gramStart"/>
            <w:r w:rsidRPr="00E65B33">
              <w:rPr>
                <w:sz w:val="24"/>
              </w:rPr>
              <w:t>п</w:t>
            </w:r>
            <w:proofErr w:type="gramEnd"/>
            <w:r w:rsidRPr="00E65B33">
              <w:rPr>
                <w:sz w:val="24"/>
              </w:rPr>
              <w:t>равославный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календарь, алфавит.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Мусульманские школы, христианские монастыри, буддийские </w:t>
            </w:r>
            <w:r w:rsidRPr="00E65B33">
              <w:rPr>
                <w:spacing w:val="-2"/>
                <w:sz w:val="24"/>
              </w:rPr>
              <w:t>монастыри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Tr="00936F0B">
        <w:trPr>
          <w:trHeight w:val="1302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 w:rsidRPr="00E65B33">
              <w:rPr>
                <w:sz w:val="24"/>
              </w:rPr>
              <w:t>Многообразие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культур </w:t>
            </w:r>
            <w:r w:rsidRPr="00E65B33">
              <w:rPr>
                <w:spacing w:val="-2"/>
                <w:sz w:val="24"/>
              </w:rPr>
              <w:t>России</w:t>
            </w:r>
            <w:proofErr w:type="gramStart"/>
            <w:r w:rsidRPr="00E65B33">
              <w:rPr>
                <w:spacing w:val="-2"/>
                <w:sz w:val="24"/>
              </w:rPr>
              <w:t>.(</w:t>
            </w:r>
            <w:proofErr w:type="gramEnd"/>
            <w:r w:rsidRPr="00E65B33">
              <w:rPr>
                <w:spacing w:val="-2"/>
                <w:sz w:val="24"/>
              </w:rPr>
              <w:t>практическое занятие)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76" w:firstLine="60"/>
              <w:rPr>
                <w:sz w:val="24"/>
              </w:rPr>
            </w:pPr>
            <w:r w:rsidRPr="00E65B33">
              <w:rPr>
                <w:sz w:val="24"/>
              </w:rPr>
              <w:t>Семь</w:t>
            </w:r>
            <w:proofErr w:type="gramStart"/>
            <w:r w:rsidRPr="00E65B33">
              <w:rPr>
                <w:sz w:val="24"/>
              </w:rPr>
              <w:t>я-</w:t>
            </w:r>
            <w:proofErr w:type="gramEnd"/>
            <w:r w:rsidRPr="00E65B33">
              <w:rPr>
                <w:sz w:val="24"/>
              </w:rPr>
              <w:t xml:space="preserve"> хранитель духовных ценностей. Любов</w:t>
            </w:r>
            <w:proofErr w:type="gramStart"/>
            <w:r w:rsidRPr="00E65B33">
              <w:rPr>
                <w:sz w:val="24"/>
              </w:rPr>
              <w:t>ь-</w:t>
            </w:r>
            <w:proofErr w:type="gramEnd"/>
            <w:r w:rsidRPr="00E65B33">
              <w:rPr>
                <w:sz w:val="24"/>
              </w:rPr>
              <w:t xml:space="preserve"> главная семейная ценность. Место, где успокаивается душа и отдыхает сердце. Что Бог сочетал,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>того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>человек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>да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не </w:t>
            </w:r>
            <w:r w:rsidRPr="00E65B33">
              <w:rPr>
                <w:spacing w:val="-2"/>
                <w:sz w:val="24"/>
              </w:rPr>
              <w:t>разлучает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0B00F5" w:rsidTr="00936F0B">
        <w:trPr>
          <w:trHeight w:val="1684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718"/>
              <w:jc w:val="both"/>
              <w:rPr>
                <w:sz w:val="24"/>
              </w:rPr>
            </w:pPr>
            <w:r w:rsidRPr="00E65B33">
              <w:rPr>
                <w:sz w:val="24"/>
              </w:rPr>
              <w:t>Родина начинается с семьи.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История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моей семь</w:t>
            </w:r>
            <w:proofErr w:type="gramStart"/>
            <w:r w:rsidRPr="00E65B33">
              <w:rPr>
                <w:sz w:val="24"/>
              </w:rPr>
              <w:t>и-</w:t>
            </w:r>
            <w:proofErr w:type="gramEnd"/>
            <w:r w:rsidRPr="00E65B33">
              <w:rPr>
                <w:spacing w:val="-7"/>
                <w:sz w:val="24"/>
              </w:rPr>
              <w:t xml:space="preserve"> </w:t>
            </w:r>
            <w:r w:rsidRPr="00E65B33">
              <w:rPr>
                <w:sz w:val="24"/>
              </w:rPr>
              <w:t>история</w:t>
            </w:r>
            <w:r w:rsidRPr="00E65B33">
              <w:rPr>
                <w:spacing w:val="-7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моей </w:t>
            </w:r>
            <w:r w:rsidRPr="00E65B33">
              <w:rPr>
                <w:spacing w:val="-2"/>
                <w:sz w:val="24"/>
              </w:rPr>
              <w:t>Родины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 w:rsidRPr="00E65B33">
              <w:rPr>
                <w:sz w:val="24"/>
              </w:rPr>
              <w:t>Традиции семейного воспитания. Семейные традиции моей семь</w:t>
            </w:r>
            <w:proofErr w:type="gramStart"/>
            <w:r w:rsidRPr="00E65B33">
              <w:rPr>
                <w:sz w:val="24"/>
              </w:rPr>
              <w:t>и-</w:t>
            </w:r>
            <w:proofErr w:type="gramEnd"/>
            <w:r w:rsidRPr="00E65B33">
              <w:rPr>
                <w:sz w:val="24"/>
              </w:rPr>
              <w:t xml:space="preserve"> традиции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моего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народа. </w:t>
            </w:r>
            <w:r>
              <w:rPr>
                <w:sz w:val="24"/>
              </w:rPr>
              <w:t>"Слава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родители </w:t>
            </w:r>
            <w:r>
              <w:rPr>
                <w:spacing w:val="-4"/>
                <w:sz w:val="24"/>
              </w:rPr>
              <w:t>их"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RPr="00E942B0" w:rsidTr="00936F0B">
        <w:trPr>
          <w:trHeight w:val="1745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 w:rsidRPr="00E65B33">
              <w:rPr>
                <w:sz w:val="24"/>
              </w:rPr>
              <w:t>Образ</w:t>
            </w:r>
            <w:r w:rsidRPr="00E65B33">
              <w:rPr>
                <w:spacing w:val="-13"/>
                <w:sz w:val="24"/>
              </w:rPr>
              <w:t xml:space="preserve"> </w:t>
            </w:r>
            <w:r w:rsidRPr="00E65B33">
              <w:rPr>
                <w:sz w:val="24"/>
              </w:rPr>
              <w:t>семьи</w:t>
            </w:r>
            <w:r w:rsidRPr="00E65B33">
              <w:rPr>
                <w:spacing w:val="-12"/>
                <w:sz w:val="24"/>
              </w:rPr>
              <w:t xml:space="preserve"> </w:t>
            </w:r>
            <w:r w:rsidRPr="00E65B33">
              <w:rPr>
                <w:sz w:val="24"/>
              </w:rPr>
              <w:t>в</w:t>
            </w:r>
            <w:r w:rsidRPr="00E65B33">
              <w:rPr>
                <w:spacing w:val="-13"/>
                <w:sz w:val="24"/>
              </w:rPr>
              <w:t xml:space="preserve"> </w:t>
            </w:r>
            <w:r w:rsidRPr="00E65B33">
              <w:rPr>
                <w:sz w:val="24"/>
              </w:rPr>
              <w:t>культуре народов России.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r w:rsidRPr="00E65B33">
              <w:rPr>
                <w:sz w:val="24"/>
              </w:rPr>
              <w:t>Труд в истории семьи. Семь</w:t>
            </w:r>
            <w:proofErr w:type="gramStart"/>
            <w:r w:rsidRPr="00E65B33">
              <w:rPr>
                <w:sz w:val="24"/>
              </w:rPr>
              <w:t>я-</w:t>
            </w:r>
            <w:proofErr w:type="gramEnd"/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первый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трудовой коллектив. Хлебец с маслом. Странник.</w:t>
            </w:r>
          </w:p>
          <w:p w:rsidR="000B00F5" w:rsidRPr="00E65B33" w:rsidRDefault="000B00F5" w:rsidP="00936F0B">
            <w:pPr>
              <w:pStyle w:val="TableParagraph"/>
              <w:spacing w:before="0" w:line="274" w:lineRule="exact"/>
              <w:rPr>
                <w:sz w:val="24"/>
              </w:rPr>
            </w:pPr>
            <w:r w:rsidRPr="00E65B33">
              <w:rPr>
                <w:sz w:val="24"/>
              </w:rPr>
              <w:t>Возвращение</w:t>
            </w:r>
            <w:r w:rsidRPr="00E65B33">
              <w:rPr>
                <w:spacing w:val="-6"/>
                <w:sz w:val="24"/>
              </w:rPr>
              <w:t xml:space="preserve"> </w:t>
            </w:r>
            <w:r w:rsidRPr="00E65B33">
              <w:rPr>
                <w:spacing w:val="-2"/>
                <w:sz w:val="24"/>
              </w:rPr>
              <w:t>Благодати.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0B00F5" w:rsidTr="00936F0B">
        <w:trPr>
          <w:trHeight w:val="1354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432"/>
              <w:rPr>
                <w:sz w:val="24"/>
              </w:rPr>
            </w:pPr>
            <w:r w:rsidRPr="00E65B33">
              <w:rPr>
                <w:sz w:val="24"/>
              </w:rPr>
              <w:t>Семья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в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современном мире. Практическое </w:t>
            </w:r>
            <w:r w:rsidRPr="00E65B33">
              <w:rPr>
                <w:spacing w:val="-2"/>
                <w:sz w:val="24"/>
              </w:rPr>
              <w:t>занятие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B00F5" w:rsidTr="00936F0B">
        <w:trPr>
          <w:trHeight w:val="1739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 w:rsidRPr="00E65B33">
              <w:rPr>
                <w:sz w:val="24"/>
              </w:rPr>
              <w:t>Личност</w:t>
            </w:r>
            <w:proofErr w:type="gramStart"/>
            <w:r w:rsidRPr="00E65B33">
              <w:rPr>
                <w:sz w:val="24"/>
              </w:rPr>
              <w:t>ь-</w:t>
            </w:r>
            <w:proofErr w:type="gramEnd"/>
            <w:r w:rsidRPr="00E65B33">
              <w:rPr>
                <w:sz w:val="24"/>
              </w:rPr>
              <w:t xml:space="preserve"> общество- культура. Твоя культура поведения.</w:t>
            </w:r>
            <w:r w:rsidRPr="00E65B33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интересы, твоя образованность.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RPr="00E942B0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 w:rsidRPr="00E65B33">
              <w:rPr>
                <w:sz w:val="24"/>
              </w:rPr>
              <w:t>Духовный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мир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человека. Человек</w:t>
            </w:r>
            <w:r w:rsidRPr="00E65B33">
              <w:rPr>
                <w:spacing w:val="40"/>
                <w:sz w:val="24"/>
              </w:rPr>
              <w:t xml:space="preserve"> </w:t>
            </w:r>
            <w:r w:rsidRPr="00E65B33">
              <w:rPr>
                <w:sz w:val="24"/>
              </w:rPr>
              <w:t>- творец и носитель культуры.</w:t>
            </w:r>
          </w:p>
          <w:p w:rsidR="000B00F5" w:rsidRDefault="000B00F5" w:rsidP="00936F0B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Tr="00936F0B">
        <w:trPr>
          <w:trHeight w:val="1684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 w:rsidRPr="00E65B33">
              <w:rPr>
                <w:sz w:val="24"/>
              </w:rPr>
              <w:t>Личность и духовно- нравственные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ценности. </w:t>
            </w:r>
            <w:r>
              <w:rPr>
                <w:sz w:val="24"/>
              </w:rPr>
              <w:t xml:space="preserve">"Плод добрых трудов </w:t>
            </w:r>
            <w:r>
              <w:rPr>
                <w:spacing w:val="-2"/>
                <w:sz w:val="24"/>
              </w:rPr>
              <w:t>славен"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0B00F5" w:rsidTr="00936F0B">
        <w:trPr>
          <w:trHeight w:val="1501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 w:rsidRPr="00E65B33">
              <w:rPr>
                <w:sz w:val="24"/>
              </w:rPr>
              <w:t xml:space="preserve">Историческая память как </w:t>
            </w:r>
            <w:r w:rsidRPr="00E65B33">
              <w:rPr>
                <w:spacing w:val="-2"/>
                <w:sz w:val="24"/>
              </w:rPr>
              <w:t xml:space="preserve">духовно-нравственная </w:t>
            </w:r>
            <w:r w:rsidRPr="00E65B33">
              <w:rPr>
                <w:sz w:val="24"/>
              </w:rPr>
              <w:t>ценность.</w:t>
            </w:r>
            <w:r w:rsidRPr="00E65B33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память </w:t>
            </w:r>
            <w:r>
              <w:rPr>
                <w:spacing w:val="-2"/>
                <w:sz w:val="24"/>
              </w:rPr>
              <w:t>предков.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 w:rsidRPr="00E65B33">
              <w:rPr>
                <w:sz w:val="24"/>
              </w:rPr>
              <w:t>Литератур</w:t>
            </w:r>
            <w:proofErr w:type="gramStart"/>
            <w:r w:rsidRPr="00E65B33">
              <w:rPr>
                <w:sz w:val="24"/>
              </w:rPr>
              <w:t>а-</w:t>
            </w:r>
            <w:proofErr w:type="gramEnd"/>
            <w:r w:rsidRPr="00E65B33">
              <w:rPr>
                <w:sz w:val="24"/>
              </w:rPr>
              <w:t xml:space="preserve"> язык культуры.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>Книга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>и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>чтение</w:t>
            </w:r>
            <w:r w:rsidRPr="00E65B33">
              <w:rPr>
                <w:spacing w:val="-10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- важная часть культуры </w:t>
            </w:r>
            <w:r w:rsidRPr="00E65B33">
              <w:rPr>
                <w:spacing w:val="-2"/>
                <w:sz w:val="24"/>
              </w:rPr>
              <w:t>человека.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RPr="00E942B0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655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Взаимовлияние культур</w:t>
            </w:r>
            <w:proofErr w:type="gramStart"/>
            <w:r w:rsidRPr="00E65B33">
              <w:rPr>
                <w:spacing w:val="-2"/>
                <w:sz w:val="24"/>
              </w:rPr>
              <w:t>.В</w:t>
            </w:r>
            <w:proofErr w:type="gramEnd"/>
            <w:r w:rsidRPr="00E65B33">
              <w:rPr>
                <w:spacing w:val="-2"/>
                <w:sz w:val="24"/>
              </w:rPr>
              <w:t xml:space="preserve">еличие многонациональной </w:t>
            </w:r>
            <w:r w:rsidRPr="00E65B33">
              <w:rPr>
                <w:sz w:val="24"/>
              </w:rPr>
              <w:t>российской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RPr="00E942B0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432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 xml:space="preserve">Духовно-нравственные </w:t>
            </w:r>
            <w:r w:rsidRPr="00E65B33">
              <w:rPr>
                <w:sz w:val="24"/>
              </w:rPr>
              <w:t xml:space="preserve">ценности российского народа. "Береги землю родимую, как мать любимую". </w:t>
            </w:r>
            <w:r>
              <w:rPr>
                <w:sz w:val="24"/>
              </w:rPr>
              <w:t>В труд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красота человека.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Регионы России. 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85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 w:rsidRPr="00E65B33">
              <w:rPr>
                <w:sz w:val="24"/>
              </w:rPr>
              <w:t>Памятники в культуре народов России. Спас</w:t>
            </w:r>
            <w:proofErr w:type="gramStart"/>
            <w:r w:rsidRPr="00E65B33">
              <w:rPr>
                <w:sz w:val="24"/>
              </w:rPr>
              <w:t>о-</w:t>
            </w:r>
            <w:proofErr w:type="gramEnd"/>
            <w:r w:rsidRPr="00E65B33">
              <w:rPr>
                <w:sz w:val="24"/>
              </w:rPr>
              <w:t xml:space="preserve"> </w:t>
            </w:r>
            <w:r w:rsidRPr="00E65B33">
              <w:rPr>
                <w:spacing w:val="-2"/>
                <w:sz w:val="24"/>
              </w:rPr>
              <w:t xml:space="preserve">Преображенский </w:t>
            </w:r>
            <w:r w:rsidRPr="00E65B33">
              <w:rPr>
                <w:sz w:val="24"/>
              </w:rPr>
              <w:t>монастырь,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Храм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Христа Спасителя, Сююмбике в </w:t>
            </w:r>
            <w:r w:rsidRPr="00E65B33">
              <w:rPr>
                <w:spacing w:val="-2"/>
                <w:sz w:val="24"/>
              </w:rPr>
              <w:t>Казани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444" w:firstLine="6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народов России.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 w:rsidRPr="00E65B33">
              <w:rPr>
                <w:sz w:val="24"/>
              </w:rPr>
              <w:t>Фольклор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и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литература народов России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RPr="00E942B0" w:rsidTr="00936F0B">
        <w:trPr>
          <w:trHeight w:val="1492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right="432"/>
              <w:rPr>
                <w:sz w:val="24"/>
              </w:rPr>
            </w:pPr>
            <w:r w:rsidRPr="00E65B33">
              <w:rPr>
                <w:sz w:val="24"/>
              </w:rPr>
              <w:t>Бытовые традиции народов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России: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 xml:space="preserve">пища, одежда (практическое </w:t>
            </w:r>
            <w:r w:rsidRPr="00E65B33">
              <w:rPr>
                <w:spacing w:val="-2"/>
                <w:sz w:val="24"/>
              </w:rPr>
              <w:t>занятие).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рактическое занятие)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824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0B00F5" w:rsidRPr="00E942B0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 w:rsidRPr="00E65B33">
              <w:rPr>
                <w:sz w:val="24"/>
              </w:rPr>
              <w:t>Единство</w:t>
            </w:r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стран</w:t>
            </w:r>
            <w:proofErr w:type="gramStart"/>
            <w:r w:rsidRPr="00E65B33">
              <w:rPr>
                <w:sz w:val="24"/>
              </w:rPr>
              <w:t>ы-</w:t>
            </w:r>
            <w:proofErr w:type="gramEnd"/>
            <w:r w:rsidRPr="00E65B33">
              <w:rPr>
                <w:spacing w:val="-15"/>
                <w:sz w:val="24"/>
              </w:rPr>
              <w:t xml:space="preserve"> </w:t>
            </w:r>
            <w:r w:rsidRPr="00E65B33">
              <w:rPr>
                <w:sz w:val="24"/>
              </w:rPr>
              <w:t>залог будущего России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RPr="00E942B0" w:rsidTr="00936F0B">
        <w:trPr>
          <w:trHeight w:val="2157"/>
        </w:trPr>
        <w:tc>
          <w:tcPr>
            <w:tcW w:w="504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</w:t>
            </w:r>
          </w:p>
        </w:tc>
        <w:tc>
          <w:tcPr>
            <w:tcW w:w="732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B00F5" w:rsidRDefault="000B00F5" w:rsidP="00936F0B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RPr="00E942B0" w:rsidTr="00936F0B">
        <w:trPr>
          <w:trHeight w:val="2157"/>
        </w:trPr>
        <w:tc>
          <w:tcPr>
            <w:tcW w:w="504" w:type="dxa"/>
          </w:tcPr>
          <w:p w:rsidR="000B00F5" w:rsidRPr="00A9010D" w:rsidRDefault="000B00F5" w:rsidP="00936F0B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65" w:type="dxa"/>
          </w:tcPr>
          <w:p w:rsidR="000B00F5" w:rsidRPr="00A9010D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</w:p>
        </w:tc>
        <w:tc>
          <w:tcPr>
            <w:tcW w:w="732" w:type="dxa"/>
          </w:tcPr>
          <w:p w:rsidR="000B00F5" w:rsidRPr="00A9010D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0F5" w:rsidRDefault="000B00F5" w:rsidP="00936F0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B00F5" w:rsidRDefault="000B00F5" w:rsidP="00936F0B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:rsidR="000B00F5" w:rsidRPr="00A9010D" w:rsidRDefault="000B00F5" w:rsidP="00936F0B">
            <w:pPr>
              <w:pStyle w:val="TableParagraph"/>
              <w:ind w:left="0" w:right="61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31.05.2022</w:t>
            </w:r>
          </w:p>
        </w:tc>
        <w:tc>
          <w:tcPr>
            <w:tcW w:w="1824" w:type="dxa"/>
          </w:tcPr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z w:val="24"/>
              </w:rPr>
              <w:t xml:space="preserve">Самооценка с </w:t>
            </w:r>
            <w:r w:rsidRPr="00E65B33">
              <w:rPr>
                <w:spacing w:val="-2"/>
                <w:sz w:val="24"/>
              </w:rPr>
              <w:t>использованием</w:t>
            </w:r>
          </w:p>
          <w:p w:rsidR="000B00F5" w:rsidRPr="00E65B33" w:rsidRDefault="000B00F5" w:rsidP="00936F0B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 w:rsidRPr="00E65B33">
              <w:rPr>
                <w:spacing w:val="-2"/>
                <w:sz w:val="24"/>
              </w:rPr>
              <w:t>«Оценочного листа»;</w:t>
            </w:r>
          </w:p>
        </w:tc>
      </w:tr>
      <w:tr w:rsidR="000B00F5" w:rsidTr="00936F0B">
        <w:trPr>
          <w:trHeight w:val="1217"/>
        </w:trPr>
        <w:tc>
          <w:tcPr>
            <w:tcW w:w="3469" w:type="dxa"/>
            <w:gridSpan w:val="2"/>
          </w:tcPr>
          <w:p w:rsidR="000B00F5" w:rsidRPr="00A9010D" w:rsidRDefault="000B00F5" w:rsidP="00936F0B">
            <w:pPr>
              <w:pStyle w:val="TableParagraph"/>
              <w:spacing w:line="292" w:lineRule="auto"/>
              <w:rPr>
                <w:sz w:val="24"/>
              </w:rPr>
            </w:pPr>
            <w:r w:rsidRPr="00A9010D">
              <w:rPr>
                <w:sz w:val="24"/>
              </w:rPr>
              <w:t>ОБЩЕЕ КОЛИЧЕСТВО ЧАСОВ</w:t>
            </w:r>
            <w:r w:rsidRPr="00A9010D">
              <w:rPr>
                <w:spacing w:val="-15"/>
                <w:sz w:val="24"/>
              </w:rPr>
              <w:t xml:space="preserve"> </w:t>
            </w:r>
            <w:r w:rsidRPr="00A9010D">
              <w:rPr>
                <w:sz w:val="24"/>
              </w:rPr>
              <w:t>ПО</w:t>
            </w:r>
            <w:r w:rsidRPr="00A9010D">
              <w:rPr>
                <w:spacing w:val="-15"/>
                <w:sz w:val="24"/>
              </w:rPr>
              <w:t xml:space="preserve"> </w:t>
            </w:r>
            <w:r w:rsidRPr="00A9010D"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B00F5" w:rsidRPr="00A9010D" w:rsidRDefault="000B00F5" w:rsidP="00936F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0B00F5" w:rsidRPr="00A9010D" w:rsidRDefault="000B00F5" w:rsidP="00936F0B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B00F5" w:rsidRPr="00A9010D" w:rsidRDefault="000B00F5" w:rsidP="00936F0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6" w:type="dxa"/>
          </w:tcPr>
          <w:p w:rsidR="000B00F5" w:rsidRPr="00A9010D" w:rsidRDefault="000B00F5" w:rsidP="00936F0B">
            <w:pPr>
              <w:pStyle w:val="TableParagraph"/>
              <w:ind w:left="0" w:right="61"/>
              <w:jc w:val="right"/>
              <w:rPr>
                <w:spacing w:val="-2"/>
                <w:sz w:val="24"/>
              </w:rPr>
            </w:pPr>
          </w:p>
        </w:tc>
        <w:tc>
          <w:tcPr>
            <w:tcW w:w="1824" w:type="dxa"/>
          </w:tcPr>
          <w:p w:rsidR="000B00F5" w:rsidRPr="00A9010D" w:rsidRDefault="000B00F5" w:rsidP="00936F0B">
            <w:pPr>
              <w:pStyle w:val="TableParagraph"/>
              <w:ind w:left="77"/>
              <w:rPr>
                <w:sz w:val="24"/>
              </w:rPr>
            </w:pPr>
          </w:p>
        </w:tc>
      </w:tr>
    </w:tbl>
    <w:p w:rsidR="000B00F5" w:rsidRPr="000B00F5" w:rsidRDefault="000B00F5" w:rsidP="000B00F5">
      <w:pPr>
        <w:spacing w:before="66"/>
        <w:ind w:left="106"/>
        <w:rPr>
          <w:b/>
          <w:lang w:val="ru-RU"/>
        </w:rPr>
      </w:pPr>
      <w:r w:rsidRPr="000B00F5">
        <w:rPr>
          <w:b/>
          <w:spacing w:val="-2"/>
          <w:lang w:val="ru-RU"/>
        </w:rPr>
        <w:t xml:space="preserve">Учебно-методическое обеспечение образовательного процесса. </w:t>
      </w:r>
    </w:p>
    <w:p w:rsidR="000B00F5" w:rsidRPr="000B00F5" w:rsidRDefault="000B00F5" w:rsidP="000B00F5">
      <w:pPr>
        <w:rPr>
          <w:lang w:val="ru-RU"/>
        </w:rPr>
      </w:pPr>
    </w:p>
    <w:p w:rsidR="000B00F5" w:rsidRPr="00E942B0" w:rsidRDefault="000B00F5" w:rsidP="000B00F5">
      <w:pPr>
        <w:rPr>
          <w:b/>
          <w:lang w:val="ru-RU"/>
        </w:rPr>
      </w:pPr>
      <w:r w:rsidRPr="00E942B0">
        <w:rPr>
          <w:b/>
          <w:lang w:val="ru-RU"/>
        </w:rPr>
        <w:t>Обязательные учебные материалы для ученика</w:t>
      </w:r>
    </w:p>
    <w:p w:rsidR="000B00F5" w:rsidRPr="00E942B0" w:rsidRDefault="000B00F5" w:rsidP="000B00F5">
      <w:pPr>
        <w:rPr>
          <w:lang w:val="ru-RU"/>
        </w:rPr>
      </w:pPr>
    </w:p>
    <w:p w:rsidR="000B00F5" w:rsidRDefault="000B00F5" w:rsidP="000B00F5">
      <w:pPr>
        <w:pStyle w:val="af"/>
        <w:spacing w:before="60" w:line="292" w:lineRule="auto"/>
        <w:ind w:left="106"/>
        <w:jc w:val="both"/>
      </w:pPr>
      <w:r w:rsidRPr="000B00F5">
        <w:rPr>
          <w:lang w:val="ru-RU"/>
        </w:rPr>
        <w:t>Виноградова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Н.Ф.,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5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класс.</w:t>
      </w:r>
      <w:r w:rsidRPr="000B00F5">
        <w:rPr>
          <w:spacing w:val="-4"/>
          <w:lang w:val="ru-RU"/>
        </w:rPr>
        <w:t xml:space="preserve"> </w:t>
      </w:r>
      <w:r>
        <w:t>Акционерное общество «Издательство «Просвещение»;</w:t>
      </w:r>
    </w:p>
    <w:p w:rsidR="000B00F5" w:rsidRPr="000B00F5" w:rsidRDefault="000B00F5" w:rsidP="000B00F5">
      <w:pPr>
        <w:pStyle w:val="af"/>
        <w:spacing w:line="292" w:lineRule="auto"/>
        <w:ind w:left="106" w:right="168"/>
        <w:jc w:val="both"/>
        <w:rPr>
          <w:lang w:val="ru-RU"/>
        </w:rPr>
      </w:pPr>
      <w:r w:rsidRPr="000B00F5">
        <w:rPr>
          <w:lang w:val="ru-RU"/>
        </w:rPr>
        <w:t>Виноградова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Н.Ф.,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Власенко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В.И.,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Поляков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А.В.,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народов России, 5 класс. Общество с ограниченной ответственностью «Издательский центр ВЕНТАН</w:t>
      </w:r>
      <w:proofErr w:type="gramStart"/>
      <w:r w:rsidRPr="000B00F5">
        <w:rPr>
          <w:lang w:val="ru-RU"/>
        </w:rPr>
        <w:t>А-</w:t>
      </w:r>
      <w:proofErr w:type="gramEnd"/>
      <w:r w:rsidRPr="000B00F5">
        <w:rPr>
          <w:lang w:val="ru-RU"/>
        </w:rPr>
        <w:t xml:space="preserve"> ГРАФ»; Акционерное общество «Издательство Просвещение»;</w:t>
      </w:r>
    </w:p>
    <w:p w:rsidR="000B00F5" w:rsidRPr="000B00F5" w:rsidRDefault="000B00F5" w:rsidP="000B00F5">
      <w:pPr>
        <w:pStyle w:val="af"/>
        <w:spacing w:line="292" w:lineRule="auto"/>
        <w:ind w:left="106"/>
        <w:jc w:val="both"/>
        <w:rPr>
          <w:lang w:val="ru-RU"/>
        </w:rPr>
      </w:pPr>
      <w:r w:rsidRPr="000B00F5">
        <w:rPr>
          <w:lang w:val="ru-RU"/>
        </w:rPr>
        <w:t>Протоиерей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Виктор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Дорофеев,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Янушкявичене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О.Л.,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народов России. Основы православной культуры, 5 класс. ООО «Русское слово-учебник»;</w:t>
      </w:r>
    </w:p>
    <w:p w:rsidR="000B00F5" w:rsidRPr="000B00F5" w:rsidRDefault="000B00F5" w:rsidP="000B00F5">
      <w:pPr>
        <w:pStyle w:val="af"/>
        <w:spacing w:line="292" w:lineRule="auto"/>
        <w:ind w:left="106"/>
        <w:jc w:val="both"/>
        <w:rPr>
          <w:lang w:val="ru-RU"/>
        </w:rPr>
      </w:pPr>
      <w:r w:rsidRPr="000B00F5">
        <w:rPr>
          <w:lang w:val="ru-RU"/>
        </w:rPr>
        <w:lastRenderedPageBreak/>
        <w:t>Сахаров А.Н., Кочегаров К.А., Мухаметшин Р.М., под редакцией Сахарова А.Н., Основы духовно- нравственной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религиозных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5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класс.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ООО</w:t>
      </w:r>
    </w:p>
    <w:p w:rsidR="000B00F5" w:rsidRPr="000B00F5" w:rsidRDefault="000B00F5" w:rsidP="000B00F5">
      <w:pPr>
        <w:pStyle w:val="af"/>
        <w:spacing w:line="275" w:lineRule="exact"/>
        <w:ind w:left="106"/>
        <w:jc w:val="both"/>
        <w:rPr>
          <w:lang w:val="ru-RU"/>
        </w:rPr>
      </w:pPr>
      <w:r w:rsidRPr="000B00F5">
        <w:rPr>
          <w:lang w:val="ru-RU"/>
        </w:rPr>
        <w:t>«Русское</w:t>
      </w:r>
      <w:r w:rsidRPr="000B00F5">
        <w:rPr>
          <w:spacing w:val="-8"/>
          <w:lang w:val="ru-RU"/>
        </w:rPr>
        <w:t xml:space="preserve"> </w:t>
      </w:r>
      <w:r w:rsidRPr="000B00F5">
        <w:rPr>
          <w:lang w:val="ru-RU"/>
        </w:rPr>
        <w:t>слово-</w:t>
      </w:r>
      <w:r w:rsidRPr="000B00F5">
        <w:rPr>
          <w:spacing w:val="-2"/>
          <w:lang w:val="ru-RU"/>
        </w:rPr>
        <w:t>учебник»;</w:t>
      </w:r>
    </w:p>
    <w:p w:rsidR="000B00F5" w:rsidRPr="000B00F5" w:rsidRDefault="000B00F5" w:rsidP="000B00F5">
      <w:pPr>
        <w:pStyle w:val="af"/>
        <w:spacing w:before="56" w:line="292" w:lineRule="auto"/>
        <w:ind w:left="106"/>
        <w:jc w:val="both"/>
        <w:rPr>
          <w:lang w:val="ru-RU"/>
        </w:rPr>
      </w:pPr>
      <w:r w:rsidRPr="000B00F5">
        <w:rPr>
          <w:lang w:val="ru-RU"/>
        </w:rPr>
        <w:t>Студеникин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М.Т.,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светской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этики,</w:t>
      </w:r>
      <w:r w:rsidRPr="000B00F5">
        <w:rPr>
          <w:spacing w:val="-4"/>
          <w:lang w:val="ru-RU"/>
        </w:rPr>
        <w:t xml:space="preserve"> </w:t>
      </w:r>
      <w:r w:rsidRPr="000B00F5">
        <w:rPr>
          <w:lang w:val="ru-RU"/>
        </w:rPr>
        <w:t>5 класс. ООО «Русское слово-учебник»;</w:t>
      </w:r>
    </w:p>
    <w:p w:rsidR="000B00F5" w:rsidRPr="000B00F5" w:rsidRDefault="000B00F5" w:rsidP="000B00F5">
      <w:pPr>
        <w:pStyle w:val="af"/>
        <w:spacing w:line="292" w:lineRule="auto"/>
        <w:ind w:left="106"/>
        <w:jc w:val="both"/>
        <w:rPr>
          <w:lang w:val="ru-RU"/>
        </w:rPr>
      </w:pPr>
      <w:r w:rsidRPr="000B00F5">
        <w:rPr>
          <w:lang w:val="ru-RU"/>
        </w:rPr>
        <w:t>Метлик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И.В.,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Потаповская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О.М.,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России. Православная культура, 5 класс. ООО «Русское слово-учебник»;</w:t>
      </w:r>
    </w:p>
    <w:p w:rsidR="000B00F5" w:rsidRPr="000B00F5" w:rsidRDefault="000B00F5" w:rsidP="000B00F5">
      <w:pPr>
        <w:pStyle w:val="af"/>
        <w:spacing w:line="292" w:lineRule="auto"/>
        <w:ind w:left="106"/>
        <w:jc w:val="both"/>
        <w:rPr>
          <w:lang w:val="ru-RU"/>
        </w:rPr>
      </w:pPr>
      <w:r w:rsidRPr="000B00F5">
        <w:rPr>
          <w:lang w:val="ru-RU"/>
        </w:rPr>
        <w:t>Шевченко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Л.Л.,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духовно-нравственной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культуры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народов</w:t>
      </w:r>
      <w:r w:rsidRPr="000B00F5">
        <w:rPr>
          <w:spacing w:val="-6"/>
          <w:lang w:val="ru-RU"/>
        </w:rPr>
        <w:t xml:space="preserve"> </w:t>
      </w:r>
      <w:r w:rsidRPr="000B00F5">
        <w:rPr>
          <w:lang w:val="ru-RU"/>
        </w:rPr>
        <w:t>России.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Основы</w:t>
      </w:r>
      <w:r w:rsidRPr="000B00F5">
        <w:rPr>
          <w:spacing w:val="-5"/>
          <w:lang w:val="ru-RU"/>
        </w:rPr>
        <w:t xml:space="preserve"> </w:t>
      </w:r>
      <w:r w:rsidRPr="000B00F5">
        <w:rPr>
          <w:lang w:val="ru-RU"/>
        </w:rPr>
        <w:t>православной культуры, 5 класс. Общество с ограниченной ответственностью «Центр поддержки культурн</w:t>
      </w:r>
      <w:proofErr w:type="gramStart"/>
      <w:r w:rsidRPr="000B00F5">
        <w:rPr>
          <w:lang w:val="ru-RU"/>
        </w:rPr>
        <w:t>о-</w:t>
      </w:r>
      <w:proofErr w:type="gramEnd"/>
      <w:r w:rsidRPr="000B00F5">
        <w:rPr>
          <w:lang w:val="ru-RU"/>
        </w:rPr>
        <w:t xml:space="preserve"> исторических традиций Отечества»;</w:t>
      </w:r>
    </w:p>
    <w:p w:rsidR="000B00F5" w:rsidRDefault="000B00F5" w:rsidP="000B00F5">
      <w:pPr>
        <w:pStyle w:val="af"/>
        <w:spacing w:line="274" w:lineRule="exact"/>
        <w:ind w:left="106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C0128B" w:rsidRPr="00D37375" w:rsidRDefault="00C0128B">
      <w:pPr>
        <w:rPr>
          <w:lang w:val="ru-RU"/>
        </w:rPr>
        <w:sectPr w:rsidR="00C0128B" w:rsidRPr="00D373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7375" w:rsidRPr="00D37375" w:rsidRDefault="00D37375">
      <w:pPr>
        <w:rPr>
          <w:lang w:val="ru-RU"/>
        </w:rPr>
      </w:pPr>
    </w:p>
    <w:sectPr w:rsidR="00D37375" w:rsidRPr="00D3737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58323D"/>
    <w:multiLevelType w:val="multilevel"/>
    <w:tmpl w:val="0F96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083E7435"/>
    <w:multiLevelType w:val="multilevel"/>
    <w:tmpl w:val="ACEA1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0B2B2CAE"/>
    <w:multiLevelType w:val="multilevel"/>
    <w:tmpl w:val="A8D0B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0E843DB"/>
    <w:multiLevelType w:val="multilevel"/>
    <w:tmpl w:val="CD328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19123F8"/>
    <w:multiLevelType w:val="multilevel"/>
    <w:tmpl w:val="2E54D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16C94CC3"/>
    <w:multiLevelType w:val="hybridMultilevel"/>
    <w:tmpl w:val="546E7A74"/>
    <w:lvl w:ilvl="0" w:tplc="52D2D06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8CFC8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000BD5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0008A1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4588D02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E9A281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2AA131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144E4E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2D2C69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5">
    <w:nsid w:val="28CC49F5"/>
    <w:multiLevelType w:val="multilevel"/>
    <w:tmpl w:val="16A07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29A56018"/>
    <w:multiLevelType w:val="multilevel"/>
    <w:tmpl w:val="91AE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2BBE5CE4"/>
    <w:multiLevelType w:val="multilevel"/>
    <w:tmpl w:val="B100D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2C0E5811"/>
    <w:multiLevelType w:val="multilevel"/>
    <w:tmpl w:val="79261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2D9E38DD"/>
    <w:multiLevelType w:val="hybridMultilevel"/>
    <w:tmpl w:val="6CF46874"/>
    <w:lvl w:ilvl="0" w:tplc="BB3EE908">
      <w:start w:val="5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F26D5E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4ABECF9A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EA88EF12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05A60212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D53E3A0A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F33CD6A0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414443CA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2488EDE6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20">
    <w:nsid w:val="31780F46"/>
    <w:multiLevelType w:val="multilevel"/>
    <w:tmpl w:val="5262F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36A63408"/>
    <w:multiLevelType w:val="multilevel"/>
    <w:tmpl w:val="A98AB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43E16044"/>
    <w:multiLevelType w:val="multilevel"/>
    <w:tmpl w:val="B9C68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451441F7"/>
    <w:multiLevelType w:val="multilevel"/>
    <w:tmpl w:val="D8282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454A6214"/>
    <w:multiLevelType w:val="multilevel"/>
    <w:tmpl w:val="D174F0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A5E3562"/>
    <w:multiLevelType w:val="multilevel"/>
    <w:tmpl w:val="51B61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535E7A86"/>
    <w:multiLevelType w:val="multilevel"/>
    <w:tmpl w:val="62B4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535F2D2C"/>
    <w:multiLevelType w:val="multilevel"/>
    <w:tmpl w:val="4DAE5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56844155"/>
    <w:multiLevelType w:val="hybridMultilevel"/>
    <w:tmpl w:val="549EAA8C"/>
    <w:lvl w:ilvl="0" w:tplc="3FF2B46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182F18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F5AEEE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0B2E35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DA49F7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DDCD53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B6A531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D96A627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E480BE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9">
    <w:nsid w:val="57621146"/>
    <w:multiLevelType w:val="multilevel"/>
    <w:tmpl w:val="B762C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5D6250D5"/>
    <w:multiLevelType w:val="multilevel"/>
    <w:tmpl w:val="8F483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5E022FAB"/>
    <w:multiLevelType w:val="multilevel"/>
    <w:tmpl w:val="DE34F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>
    <w:nsid w:val="60142B57"/>
    <w:multiLevelType w:val="multilevel"/>
    <w:tmpl w:val="DB6EC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615E1AC5"/>
    <w:multiLevelType w:val="multilevel"/>
    <w:tmpl w:val="6FFA6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671B464B"/>
    <w:multiLevelType w:val="multilevel"/>
    <w:tmpl w:val="EE40C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6E88330B"/>
    <w:multiLevelType w:val="hybridMultilevel"/>
    <w:tmpl w:val="D50496A4"/>
    <w:lvl w:ilvl="0" w:tplc="C152E38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3D67C4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1F8B9B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E22E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B9CD3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90A37C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546345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84AA8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F96512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6">
    <w:nsid w:val="6EA454E3"/>
    <w:multiLevelType w:val="multilevel"/>
    <w:tmpl w:val="A5BA3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73D50C44"/>
    <w:multiLevelType w:val="hybridMultilevel"/>
    <w:tmpl w:val="69D482BE"/>
    <w:lvl w:ilvl="0" w:tplc="3710E52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32212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3D6A2E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700A90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B88A1B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0B8BFA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87EAAB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4825E3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49410F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8">
    <w:nsid w:val="767419D3"/>
    <w:multiLevelType w:val="multilevel"/>
    <w:tmpl w:val="BFEE9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7C5E03DE"/>
    <w:multiLevelType w:val="multilevel"/>
    <w:tmpl w:val="1A42B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13"/>
  </w:num>
  <w:num w:numId="12">
    <w:abstractNumId w:val="10"/>
  </w:num>
  <w:num w:numId="13">
    <w:abstractNumId w:val="30"/>
  </w:num>
  <w:num w:numId="14">
    <w:abstractNumId w:val="16"/>
  </w:num>
  <w:num w:numId="15">
    <w:abstractNumId w:val="15"/>
  </w:num>
  <w:num w:numId="16">
    <w:abstractNumId w:val="12"/>
  </w:num>
  <w:num w:numId="17">
    <w:abstractNumId w:val="29"/>
  </w:num>
  <w:num w:numId="18">
    <w:abstractNumId w:val="25"/>
  </w:num>
  <w:num w:numId="19">
    <w:abstractNumId w:val="9"/>
  </w:num>
  <w:num w:numId="20">
    <w:abstractNumId w:val="18"/>
  </w:num>
  <w:num w:numId="21">
    <w:abstractNumId w:val="39"/>
  </w:num>
  <w:num w:numId="22">
    <w:abstractNumId w:val="38"/>
  </w:num>
  <w:num w:numId="23">
    <w:abstractNumId w:val="20"/>
  </w:num>
  <w:num w:numId="24">
    <w:abstractNumId w:val="26"/>
  </w:num>
  <w:num w:numId="25">
    <w:abstractNumId w:val="21"/>
  </w:num>
  <w:num w:numId="26">
    <w:abstractNumId w:val="22"/>
  </w:num>
  <w:num w:numId="27">
    <w:abstractNumId w:val="32"/>
  </w:num>
  <w:num w:numId="28">
    <w:abstractNumId w:val="36"/>
  </w:num>
  <w:num w:numId="29">
    <w:abstractNumId w:val="34"/>
  </w:num>
  <w:num w:numId="30">
    <w:abstractNumId w:val="31"/>
  </w:num>
  <w:num w:numId="31">
    <w:abstractNumId w:val="17"/>
  </w:num>
  <w:num w:numId="32">
    <w:abstractNumId w:val="24"/>
  </w:num>
  <w:num w:numId="33">
    <w:abstractNumId w:val="11"/>
  </w:num>
  <w:num w:numId="34">
    <w:abstractNumId w:val="27"/>
  </w:num>
  <w:num w:numId="35">
    <w:abstractNumId w:val="33"/>
  </w:num>
  <w:num w:numId="36">
    <w:abstractNumId w:val="37"/>
  </w:num>
  <w:num w:numId="37">
    <w:abstractNumId w:val="19"/>
  </w:num>
  <w:num w:numId="38">
    <w:abstractNumId w:val="14"/>
  </w:num>
  <w:num w:numId="39">
    <w:abstractNumId w:val="3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B00F5"/>
    <w:rsid w:val="0015074B"/>
    <w:rsid w:val="0029639D"/>
    <w:rsid w:val="00326F90"/>
    <w:rsid w:val="004E162D"/>
    <w:rsid w:val="00AA1D8D"/>
    <w:rsid w:val="00B47730"/>
    <w:rsid w:val="00C0128B"/>
    <w:rsid w:val="00CB0664"/>
    <w:rsid w:val="00D37375"/>
    <w:rsid w:val="00DF4B0B"/>
    <w:rsid w:val="00E05D5D"/>
    <w:rsid w:val="00E942B0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B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B00F5"/>
    <w:rPr>
      <w:rFonts w:ascii="Tahoma" w:hAnsi="Tahoma" w:cs="Tahoma"/>
      <w:sz w:val="16"/>
      <w:szCs w:val="16"/>
    </w:rPr>
  </w:style>
  <w:style w:type="character" w:styleId="affa">
    <w:name w:val="Hyperlink"/>
    <w:rsid w:val="000B00F5"/>
    <w:rPr>
      <w:strike w:val="0"/>
      <w:dstrike w:val="0"/>
      <w:color w:val="E24912"/>
      <w:u w:val="none"/>
      <w:effect w:val="none"/>
    </w:rPr>
  </w:style>
  <w:style w:type="paragraph" w:customStyle="1" w:styleId="110">
    <w:name w:val="Заголовок 11"/>
    <w:basedOn w:val="a1"/>
    <w:uiPriority w:val="1"/>
    <w:qFormat/>
    <w:rsid w:val="000B00F5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4">
    <w:name w:val="c4"/>
    <w:basedOn w:val="a1"/>
    <w:rsid w:val="000B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0B00F5"/>
  </w:style>
  <w:style w:type="paragraph" w:customStyle="1" w:styleId="210">
    <w:name w:val="Заголовок 21"/>
    <w:basedOn w:val="a1"/>
    <w:uiPriority w:val="1"/>
    <w:qFormat/>
    <w:rsid w:val="000B00F5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0B00F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B00F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B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B00F5"/>
    <w:rPr>
      <w:rFonts w:ascii="Tahoma" w:hAnsi="Tahoma" w:cs="Tahoma"/>
      <w:sz w:val="16"/>
      <w:szCs w:val="16"/>
    </w:rPr>
  </w:style>
  <w:style w:type="character" w:styleId="affa">
    <w:name w:val="Hyperlink"/>
    <w:rsid w:val="000B00F5"/>
    <w:rPr>
      <w:strike w:val="0"/>
      <w:dstrike w:val="0"/>
      <w:color w:val="E24912"/>
      <w:u w:val="none"/>
      <w:effect w:val="none"/>
    </w:rPr>
  </w:style>
  <w:style w:type="paragraph" w:customStyle="1" w:styleId="110">
    <w:name w:val="Заголовок 11"/>
    <w:basedOn w:val="a1"/>
    <w:uiPriority w:val="1"/>
    <w:qFormat/>
    <w:rsid w:val="000B00F5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c4">
    <w:name w:val="c4"/>
    <w:basedOn w:val="a1"/>
    <w:rsid w:val="000B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0B00F5"/>
  </w:style>
  <w:style w:type="paragraph" w:customStyle="1" w:styleId="210">
    <w:name w:val="Заголовок 21"/>
    <w:basedOn w:val="a1"/>
    <w:uiPriority w:val="1"/>
    <w:qFormat/>
    <w:rsid w:val="000B00F5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0B00F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B00F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/" TargetMode="External"/><Relationship Id="rId13" Type="http://schemas.openxmlformats.org/officeDocument/2006/relationships/hyperlink" Target="http://gmir.ru/virtual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riom.ru/zen-film/1083652859.html" TargetMode="External"/><Relationship Id="rId12" Type="http://schemas.openxmlformats.org/officeDocument/2006/relationships/hyperlink" Target="http://gmir.ru/virtu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rables.ru/main-17.html" TargetMode="External"/><Relationship Id="rId11" Type="http://schemas.openxmlformats.org/officeDocument/2006/relationships/hyperlink" Target="http://parables.ru/main-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nations.ru/" TargetMode="External"/><Relationship Id="rId10" Type="http://schemas.openxmlformats.org/officeDocument/2006/relationships/hyperlink" Target="http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app.php/catalog/resources" TargetMode="External"/><Relationship Id="rId14" Type="http://schemas.openxmlformats.org/officeDocument/2006/relationships/hyperlink" Target="http://gmir.ru/virtual/exc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6E02E-2D23-4891-A71E-3DC5AFF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71</Pages>
  <Words>19306</Words>
  <Characters>110049</Characters>
  <Application>Microsoft Office Word</Application>
  <DocSecurity>0</DocSecurity>
  <Lines>917</Lines>
  <Paragraphs>258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Администратор</cp:lastModifiedBy>
  <cp:revision>3</cp:revision>
  <cp:lastPrinted>2022-09-20T04:05:00Z</cp:lastPrinted>
  <dcterms:created xsi:type="dcterms:W3CDTF">2023-06-10T07:39:00Z</dcterms:created>
  <dcterms:modified xsi:type="dcterms:W3CDTF">2023-09-07T09:22:00Z</dcterms:modified>
</cp:coreProperties>
</file>