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91177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муниципальное бюджетное общеобразовательное учреждение "Средняя общеобразовательная школа № 15"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Шпаковский муниципальный округ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"СОШ №15"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МО гуманитарного цикла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Микиташенко Т.И.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Костина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"СОШ № 15"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Е.В.Сиденко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96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2918068)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Казинка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911773" w:id="5"/>
    <w:p>
      <w:pPr>
        <w:sectPr>
          <w:pgSz w:w="11906" w:h="16383" w:orient="portrait"/>
        </w:sectPr>
      </w:pPr>
    </w:p>
    <w:bookmarkEnd w:id="5"/>
    <w:bookmarkEnd w:id="0"/>
    <w:bookmarkStart w:name="block-2191177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911774" w:id="8"/>
    <w:p>
      <w:pPr>
        <w:sectPr>
          <w:pgSz w:w="11906" w:h="16383" w:orient="portrait"/>
        </w:sectPr>
      </w:pPr>
    </w:p>
    <w:bookmarkEnd w:id="8"/>
    <w:bookmarkEnd w:id="6"/>
    <w:bookmarkStart w:name="block-21911776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911776" w:id="12"/>
    <w:p>
      <w:pPr>
        <w:sectPr>
          <w:pgSz w:w="11906" w:h="16383" w:orient="portrait"/>
        </w:sectPr>
      </w:pPr>
    </w:p>
    <w:bookmarkEnd w:id="12"/>
    <w:bookmarkEnd w:id="9"/>
    <w:bookmarkStart w:name="block-21911777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21911777" w:id="16"/>
    <w:p>
      <w:pPr>
        <w:sectPr>
          <w:pgSz w:w="11906" w:h="16383" w:orient="portrait"/>
        </w:sectPr>
      </w:pPr>
    </w:p>
    <w:bookmarkEnd w:id="16"/>
    <w:bookmarkEnd w:id="13"/>
    <w:bookmarkStart w:name="block-2191177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11771" w:id="18"/>
    <w:p>
      <w:pPr>
        <w:sectPr>
          <w:pgSz w:w="16383" w:h="11906" w:orient="landscape"/>
        </w:sectPr>
      </w:pPr>
    </w:p>
    <w:bookmarkEnd w:id="18"/>
    <w:bookmarkEnd w:id="17"/>
    <w:bookmarkStart w:name="block-21911772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http://www.izorisunok.ru/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http://www.izorisunok.ru/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http://www.izorisunok.ru/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http://www.izorisunok.ru/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http://www.kalyamalya.ru/modules/myarticle...sn=20 st=40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http://www.izorisunok.ru/</w:t>
              </w:r>
            </w:hyperlink>
          </w:p>
        </w:tc>
      </w:tr>
      <w:tr>
        <w:trPr>
          <w:trHeight w:val="327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http://www.izorisunok.ru/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http://www.izorisunok.ru/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312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5"/>
        <w:gridCol w:w="2587"/>
        <w:gridCol w:w="1213"/>
        <w:gridCol w:w="2215"/>
        <w:gridCol w:w="2355"/>
        <w:gridCol w:w="1813"/>
        <w:gridCol w:w="2856"/>
      </w:tblGrid>
      <w:tr>
        <w:trPr>
          <w:trHeight w:val="300" w:hRule="atLeast"/>
          <w:trHeight w:val="144" w:hRule="atLeast"/>
        </w:trPr>
        <w:tc>
          <w:tcPr>
            <w:tcW w:w="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http://www.openclass.ru/wiki-pages/50648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http://www.muzped.net/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11772" w:id="20"/>
    <w:p>
      <w:pPr>
        <w:sectPr>
          <w:pgSz w:w="16383" w:h="11906" w:orient="landscape"/>
        </w:sectPr>
      </w:pPr>
    </w:p>
    <w:bookmarkEnd w:id="20"/>
    <w:bookmarkEnd w:id="19"/>
    <w:bookmarkStart w:name="block-2191177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911775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://luntiki.ru/blog/risunok/745.html" Type="http://schemas.openxmlformats.org/officeDocument/2006/relationships/hyperlink" Id="rId4"/>
    <Relationship TargetMode="External" Target="http://www.kalyamalya.ru/modules/myarticle...sn=20 st=40" Type="http://schemas.openxmlformats.org/officeDocument/2006/relationships/hyperlink" Id="rId5"/>
    <Relationship TargetMode="External" Target="http://luntiki.ru/blog/risunok/745.html" Type="http://schemas.openxmlformats.org/officeDocument/2006/relationships/hyperlink" Id="rId6"/>
    <Relationship TargetMode="External" Target="http://www.kalyamalya.ru/modules/myarticle...sn=20 st=40" Type="http://schemas.openxmlformats.org/officeDocument/2006/relationships/hyperlink" Id="rId7"/>
    <Relationship TargetMode="External" Target="http://luntiki.ru/blog/risunok/745.html" Type="http://schemas.openxmlformats.org/officeDocument/2006/relationships/hyperlink" Id="rId8"/>
    <Relationship TargetMode="External" Target="http://www.kalyamalya.ru/modules/myarticle...sn=20 st=40" Type="http://schemas.openxmlformats.org/officeDocument/2006/relationships/hyperlink" Id="rId9"/>
    <Relationship TargetMode="External" Target="http://luntiki.ru/blog/risunok/745.html" Type="http://schemas.openxmlformats.org/officeDocument/2006/relationships/hyperlink" Id="rId10"/>
    <Relationship TargetMode="External" Target="http://www.kalyamalya.ru/modules/myarticle...sn=20 st=40" Type="http://schemas.openxmlformats.org/officeDocument/2006/relationships/hyperlink" Id="rId11"/>
    <Relationship TargetMode="External" Target="http://luntiki.ru/blog/risunok/745.html" Type="http://schemas.openxmlformats.org/officeDocument/2006/relationships/hyperlink" Id="rId12"/>
    <Relationship TargetMode="External" Target="http://www.kalyamalya.ru/modules/myarticle...sn=20 st=40" Type="http://schemas.openxmlformats.org/officeDocument/2006/relationships/hyperlink" Id="rId13"/>
    <Relationship TargetMode="External" Target="http://luntiki.ru/blog/risunok/745.html" Type="http://schemas.openxmlformats.org/officeDocument/2006/relationships/hyperlink" Id="rId14"/>
    <Relationship TargetMode="External" Target="http://www.kalyamalya.ru/modules/myarticle...sn=20 st=40" Type="http://schemas.openxmlformats.org/officeDocument/2006/relationships/hyperlink" Id="rId15"/>
    <Relationship TargetMode="External" Target="http://luntiki.ru/blog/risunok/745.html" Type="http://schemas.openxmlformats.org/officeDocument/2006/relationships/hyperlink" Id="rId16"/>
    <Relationship TargetMode="External" Target="http://www.kalyamalya.ru/modules/myarticle...sn=20 st=40" Type="http://schemas.openxmlformats.org/officeDocument/2006/relationships/hyperlink" Id="rId17"/>
    <Relationship TargetMode="External" Target="http://luntiki.ru/blog/risunok/745.html" Type="http://schemas.openxmlformats.org/officeDocument/2006/relationships/hyperlink" Id="rId18"/>
    <Relationship TargetMode="External" Target="http://www.kalyamalya.ru/modules/myarticle...sn=20 st=40" Type="http://schemas.openxmlformats.org/officeDocument/2006/relationships/hyperlink" Id="rId19"/>
    <Relationship TargetMode="External" Target="http://luntiki.ru/blog/risunok/745.html" Type="http://schemas.openxmlformats.org/officeDocument/2006/relationships/hyperlink" Id="rId20"/>
    <Relationship TargetMode="External" Target="http://www.kalyamalya.ru/modules/myarticle...sn=20 st=40" Type="http://schemas.openxmlformats.org/officeDocument/2006/relationships/hyperlink" Id="rId21"/>
    <Relationship TargetMode="External" Target="http://luntiki.ru/blog/risunok/745.html" Type="http://schemas.openxmlformats.org/officeDocument/2006/relationships/hyperlink" Id="rId22"/>
    <Relationship TargetMode="External" Target="http://www.kalyamalya.ru/modules/myarticle...sn=20 st=40" Type="http://schemas.openxmlformats.org/officeDocument/2006/relationships/hyperlink" Id="rId23"/>
    <Relationship TargetMode="External" Target="http://luntiki.ru/blog/risunok/745.html" Type="http://schemas.openxmlformats.org/officeDocument/2006/relationships/hyperlink" Id="rId24"/>
    <Relationship TargetMode="External" Target="http://www.kalyamalya.ru/modules/myarticle...sn=20 st=40" Type="http://schemas.openxmlformats.org/officeDocument/2006/relationships/hyperlink" Id="rId25"/>
    <Relationship TargetMode="External" Target="http://luntiki.ru/blog/risunok/745.html" Type="http://schemas.openxmlformats.org/officeDocument/2006/relationships/hyperlink" Id="rId26"/>
    <Relationship TargetMode="External" Target="http://www.kalyamalya.ru/modules/myarticle...sn=20 st=40" Type="http://schemas.openxmlformats.org/officeDocument/2006/relationships/hyperlink" Id="rId27"/>
    <Relationship TargetMode="External" Target="http://luntiki.ru/blog/risunok/745.html" Type="http://schemas.openxmlformats.org/officeDocument/2006/relationships/hyperlink" Id="rId28"/>
    <Relationship TargetMode="External" Target="http://www.kalyamalya.ru/modules/myarticle...sn=20 st=40" Type="http://schemas.openxmlformats.org/officeDocument/2006/relationships/hyperlink" Id="rId29"/>
    <Relationship TargetMode="External" Target="http://luntiki.ru/blog/risunok/745.html" Type="http://schemas.openxmlformats.org/officeDocument/2006/relationships/hyperlink" Id="rId30"/>
    <Relationship TargetMode="External" Target="http://www.kalyamalya.ru/modules/myarticle...sn=20 st=40" Type="http://schemas.openxmlformats.org/officeDocument/2006/relationships/hyperlink" Id="rId31"/>
    <Relationship TargetMode="External" Target="http://luntiki.ru/blog/risunok/745.html" Type="http://schemas.openxmlformats.org/officeDocument/2006/relationships/hyperlink" Id="rId32"/>
    <Relationship TargetMode="External" Target="http://www.kalyamalya.ru/modules/myarticle...sn=20 st=40" Type="http://schemas.openxmlformats.org/officeDocument/2006/relationships/hyperlink" Id="rId33"/>
    <Relationship TargetMode="External" Target="http://www.openclass.ru/wiki-pages/50648" Type="http://schemas.openxmlformats.org/officeDocument/2006/relationships/hyperlink" Id="rId34"/>
    <Relationship TargetMode="External" Target="http://www.izorisunok.ru/" Type="http://schemas.openxmlformats.org/officeDocument/2006/relationships/hyperlink" Id="rId35"/>
    <Relationship TargetMode="External" Target="http://www.openclass.ru/wiki-pages/50648" Type="http://schemas.openxmlformats.org/officeDocument/2006/relationships/hyperlink" Id="rId36"/>
    <Relationship TargetMode="External" Target="http://www.izorisunok.ru/" Type="http://schemas.openxmlformats.org/officeDocument/2006/relationships/hyperlink" Id="rId37"/>
    <Relationship TargetMode="External" Target="http://www.kalyamalya.ru/modules/myarticle...sn=20 st=40" Type="http://schemas.openxmlformats.org/officeDocument/2006/relationships/hyperlink" Id="rId38"/>
    <Relationship TargetMode="External" Target="http://www.kalyamalya.ru/modules/myarticle...sn=20 st=40" Type="http://schemas.openxmlformats.org/officeDocument/2006/relationships/hyperlink" Id="rId39"/>
    <Relationship TargetMode="External" Target="http://www.kalyamalya.ru/modules/myarticle...sn=20 st=40" Type="http://schemas.openxmlformats.org/officeDocument/2006/relationships/hyperlink" Id="rId40"/>
    <Relationship TargetMode="External" Target="http://www.kalyamalya.ru/modules/myarticle...sn=20 st=40" Type="http://schemas.openxmlformats.org/officeDocument/2006/relationships/hyperlink" Id="rId41"/>
    <Relationship TargetMode="External" Target="http://www.openclass.ru/wiki-pages/50648" Type="http://schemas.openxmlformats.org/officeDocument/2006/relationships/hyperlink" Id="rId42"/>
    <Relationship TargetMode="External" Target="http://www.izorisunok.ru/" Type="http://schemas.openxmlformats.org/officeDocument/2006/relationships/hyperlink" Id="rId43"/>
    <Relationship TargetMode="External" Target="http://www.kalyamalya.ru/modules/myarticle...sn=20 st=40" Type="http://schemas.openxmlformats.org/officeDocument/2006/relationships/hyperlink" Id="rId44"/>
    <Relationship TargetMode="External" Target="http://www.kalyamalya.ru/modules/myarticle...sn=20 st=40" Type="http://schemas.openxmlformats.org/officeDocument/2006/relationships/hyperlink" Id="rId45"/>
    <Relationship TargetMode="External" Target="http://www.kalyamalya.ru/modules/myarticle...sn=20 st=40" Type="http://schemas.openxmlformats.org/officeDocument/2006/relationships/hyperlink" Id="rId46"/>
    <Relationship TargetMode="External" Target="http://www.openclass.ru/wiki-pages/50648" Type="http://schemas.openxmlformats.org/officeDocument/2006/relationships/hyperlink" Id="rId47"/>
    <Relationship TargetMode="External" Target="http://www.izorisunok.ru/" Type="http://schemas.openxmlformats.org/officeDocument/2006/relationships/hyperlink" Id="rId48"/>
    <Relationship TargetMode="External" Target="http://www.art-paysage.ru/" Type="http://schemas.openxmlformats.org/officeDocument/2006/relationships/hyperlink" Id="rId49"/>
    <Relationship TargetMode="External" Target="http://www.kalyamalya.ru/modules/myarticle...sn=20 st=40" Type="http://schemas.openxmlformats.org/officeDocument/2006/relationships/hyperlink" Id="rId50"/>
    <Relationship TargetMode="External" Target="http://www.kalyamalya.ru/modules/myarticle...sn=20 st=40" Type="http://schemas.openxmlformats.org/officeDocument/2006/relationships/hyperlink" Id="rId51"/>
    <Relationship TargetMode="External" Target="http://www.art-paysage.ru/" Type="http://schemas.openxmlformats.org/officeDocument/2006/relationships/hyperlink" Id="rId52"/>
    <Relationship TargetMode="External" Target="http://www.art-paysage.ru/" Type="http://schemas.openxmlformats.org/officeDocument/2006/relationships/hyperlink" Id="rId53"/>
    <Relationship TargetMode="External" Target="http://www.art-paysage.ru/" Type="http://schemas.openxmlformats.org/officeDocument/2006/relationships/hyperlink" Id="rId54"/>
    <Relationship TargetMode="External" Target="http://www.openclass.ru/wiki-pages/50648" Type="http://schemas.openxmlformats.org/officeDocument/2006/relationships/hyperlink" Id="rId55"/>
    <Relationship TargetMode="External" Target="https://urok.1sept.ru/" Type="http://schemas.openxmlformats.org/officeDocument/2006/relationships/hyperlink" Id="rId56"/>
    <Relationship TargetMode="External" Target="http://www.muzped.net/" Type="http://schemas.openxmlformats.org/officeDocument/2006/relationships/hyperlink" Id="rId57"/>
    <Relationship TargetMode="External" Target="http://www.openclass.ru/wiki-pages/50648" Type="http://schemas.openxmlformats.org/officeDocument/2006/relationships/hyperlink" Id="rId58"/>
    <Relationship TargetMode="External" Target="http://www.izorisunok.ru/" Type="http://schemas.openxmlformats.org/officeDocument/2006/relationships/hyperlink" Id="rId59"/>
    <Relationship TargetMode="External" Target="http://www.openclass.ru/wiki-pages/50648" Type="http://schemas.openxmlformats.org/officeDocument/2006/relationships/hyperlink" Id="rId60"/>
    <Relationship TargetMode="External" Target="https://urok.1sept.ru/" Type="http://schemas.openxmlformats.org/officeDocument/2006/relationships/hyperlink" Id="rId61"/>
    <Relationship TargetMode="External" Target="http://www.muzped.net/" Type="http://schemas.openxmlformats.org/officeDocument/2006/relationships/hyperlink" Id="rId62"/>
    <Relationship TargetMode="External" Target="http://www.openclass.ru/wiki-pages/50648" Type="http://schemas.openxmlformats.org/officeDocument/2006/relationships/hyperlink" Id="rId63"/>
    <Relationship TargetMode="External" Target="http://www.openclass.ru/wiki-pages/50648" Type="http://schemas.openxmlformats.org/officeDocument/2006/relationships/hyperlink" Id="rId64"/>
    <Relationship TargetMode="External" Target="http://www.openclass.ru/wiki-pages/50648" Type="http://schemas.openxmlformats.org/officeDocument/2006/relationships/hyperlink" Id="rId65"/>
    <Relationship TargetMode="External" Target="http://www.openclass.ru/wiki-pages/50648" Type="http://schemas.openxmlformats.org/officeDocument/2006/relationships/hyperlink" Id="rId66"/>
    <Relationship TargetMode="External" Target="http://www.izorisunok.ru/" Type="http://schemas.openxmlformats.org/officeDocument/2006/relationships/hyperlink" Id="rId67"/>
    <Relationship TargetMode="External" Target="https://urok.1sept.ru/" Type="http://schemas.openxmlformats.org/officeDocument/2006/relationships/hyperlink" Id="rId68"/>
    <Relationship TargetMode="External" Target="http://www.muzped.net/" Type="http://schemas.openxmlformats.org/officeDocument/2006/relationships/hyperlink" Id="rId69"/>
    <Relationship TargetMode="External" Target="https://urok.1sept.ru/" Type="http://schemas.openxmlformats.org/officeDocument/2006/relationships/hyperlink" Id="rId70"/>
    <Relationship TargetMode="External" Target="http://www.muzped.net/" Type="http://schemas.openxmlformats.org/officeDocument/2006/relationships/hyperlink" Id="rId71"/>
    <Relationship TargetMode="External" Target="http://www.art-paysage.ru/" Type="http://schemas.openxmlformats.org/officeDocument/2006/relationships/hyperlink" Id="rId72"/>
    <Relationship TargetMode="External" Target="https://urok.1sept.ru/" Type="http://schemas.openxmlformats.org/officeDocument/2006/relationships/hyperlink" Id="rId73"/>
    <Relationship TargetMode="External" Target="http://www.muzped.net/" Type="http://schemas.openxmlformats.org/officeDocument/2006/relationships/hyperlink" Id="rId74"/>
    <Relationship TargetMode="External" Target="https://urok.1sept.ru/" Type="http://schemas.openxmlformats.org/officeDocument/2006/relationships/hyperlink" Id="rId75"/>
    <Relationship TargetMode="External" Target="http://www.muzped.net/" Type="http://schemas.openxmlformats.org/officeDocument/2006/relationships/hyperlink" Id="rId76"/>
    <Relationship TargetMode="External" Target="http://www.openclass.ru/wiki-pages/50648" Type="http://schemas.openxmlformats.org/officeDocument/2006/relationships/hyperlink" Id="rId77"/>
    <Relationship TargetMode="External" Target="http://www.izorisunok.ru/" Type="http://schemas.openxmlformats.org/officeDocument/2006/relationships/hyperlink" Id="rId78"/>
    <Relationship TargetMode="External" Target="http://www.art-paysage.ru/" Type="http://schemas.openxmlformats.org/officeDocument/2006/relationships/hyperlink" Id="rId79"/>
    <Relationship TargetMode="External" Target="http://www.art-paysage.ru/" Type="http://schemas.openxmlformats.org/officeDocument/2006/relationships/hyperlink" Id="rId80"/>
    <Relationship TargetMode="External" Target="http://www.art-paysage.ru/" Type="http://schemas.openxmlformats.org/officeDocument/2006/relationships/hyperlink" Id="rId81"/>
    <Relationship TargetMode="External" Target="https://urok.1sept.ru/" Type="http://schemas.openxmlformats.org/officeDocument/2006/relationships/hyperlink" Id="rId82"/>
    <Relationship TargetMode="External" Target="http://www.muzped.net/" Type="http://schemas.openxmlformats.org/officeDocument/2006/relationships/hyperlink" Id="rId83"/>
    <Relationship TargetMode="External" Target="https://urok.1sept.ru/" Type="http://schemas.openxmlformats.org/officeDocument/2006/relationships/hyperlink" Id="rId84"/>
    <Relationship TargetMode="External" Target="http://www.muzped.net/" Type="http://schemas.openxmlformats.org/officeDocument/2006/relationships/hyperlink" Id="rId85"/>
    <Relationship TargetMode="External" Target="http://www.art-paysage.ru/" Type="http://schemas.openxmlformats.org/officeDocument/2006/relationships/hyperlink" Id="rId86"/>
    <Relationship TargetMode="External" Target="https://urok.1sept.ru/" Type="http://schemas.openxmlformats.org/officeDocument/2006/relationships/hyperlink" Id="rId87"/>
    <Relationship TargetMode="External" Target="http://www.muzped.net/" Type="http://schemas.openxmlformats.org/officeDocument/2006/relationships/hyperlink" Id="rId88"/>
    <Relationship TargetMode="External" Target="https://urok.1sept.ru/" Type="http://schemas.openxmlformats.org/officeDocument/2006/relationships/hyperlink" Id="rId89"/>
    <Relationship TargetMode="External" Target="http://www.muzped.net/" Type="http://schemas.openxmlformats.org/officeDocument/2006/relationships/hyperlink" Id="rId90"/>
    <Relationship TargetMode="External" Target="http://www.openclass.ru/wiki-pages/50648" Type="http://schemas.openxmlformats.org/officeDocument/2006/relationships/hyperlink" Id="rId91"/>
    <Relationship TargetMode="External" Target="http://www.openclass.ru/wiki-pages/50648" Type="http://schemas.openxmlformats.org/officeDocument/2006/relationships/hyperlink" Id="rId92"/>
    <Relationship TargetMode="External" Target="http://www.openclass.ru/wiki-pages/50648" Type="http://schemas.openxmlformats.org/officeDocument/2006/relationships/hyperlink" Id="rId93"/>
    <Relationship TargetMode="External" Target="https://urok.1sept.ru/" Type="http://schemas.openxmlformats.org/officeDocument/2006/relationships/hyperlink" Id="rId94"/>
    <Relationship TargetMode="External" Target="http://www.muzped.net/" Type="http://schemas.openxmlformats.org/officeDocument/2006/relationships/hyperlink" Id="rId95"/>
    <Relationship TargetMode="External" Target="http://www.art-paysage.ru/" Type="http://schemas.openxmlformats.org/officeDocument/2006/relationships/hyperlink" Id="rId96"/>
    <Relationship TargetMode="External" Target="http://www.art-paysage.ru/" Type="http://schemas.openxmlformats.org/officeDocument/2006/relationships/hyperlink" Id="rId97"/>
    <Relationship TargetMode="External" Target="https://urok.1sept.ru/" Type="http://schemas.openxmlformats.org/officeDocument/2006/relationships/hyperlink" Id="rId98"/>
    <Relationship TargetMode="External" Target="http://www.muzped.net/" Type="http://schemas.openxmlformats.org/officeDocument/2006/relationships/hyperlink" Id="rId99"/>
    <Relationship TargetMode="External" Target="http://www.art-paysage.ru/" Type="http://schemas.openxmlformats.org/officeDocument/2006/relationships/hyperlink" Id="rId100"/>
    <Relationship TargetMode="External" Target="https://urok.1sept.ru/" Type="http://schemas.openxmlformats.org/officeDocument/2006/relationships/hyperlink" Id="rId101"/>
    <Relationship TargetMode="External" Target="http://www.muzped.net/" Type="http://schemas.openxmlformats.org/officeDocument/2006/relationships/hyperlink" Id="rId102"/>
    <Relationship TargetMode="External" Target="http://www.openclass.ru/wiki-pages/50648" Type="http://schemas.openxmlformats.org/officeDocument/2006/relationships/hyperlink" Id="rId103"/>
    <Relationship TargetMode="External" Target="http://www.openclass.ru/wiki-pages/50648" Type="http://schemas.openxmlformats.org/officeDocument/2006/relationships/hyperlink" Id="rId104"/>
    <Relationship TargetMode="External" Target="https://urok.1sept.ru/" Type="http://schemas.openxmlformats.org/officeDocument/2006/relationships/hyperlink" Id="rId105"/>
    <Relationship TargetMode="External" Target="http://www.muzped.net/" Type="http://schemas.openxmlformats.org/officeDocument/2006/relationships/hyperlink" Id="rId106"/>
    <Relationship TargetMode="External" Target="http://www.openclass.ru/wiki-pages/50648" Type="http://schemas.openxmlformats.org/officeDocument/2006/relationships/hyperlink" Id="rId107"/>
    <Relationship TargetMode="External" Target="https://urok.1sept.ru/" Type="http://schemas.openxmlformats.org/officeDocument/2006/relationships/hyperlink" Id="rId108"/>
    <Relationship TargetMode="External" Target="http://www.muzped.net/" Type="http://schemas.openxmlformats.org/officeDocument/2006/relationships/hyperlink" Id="rId109"/>
    <Relationship TargetMode="External" Target="http://www.art-paysage.ru/" Type="http://schemas.openxmlformats.org/officeDocument/2006/relationships/hyperlink" Id="rId110"/>
    <Relationship TargetMode="External" Target="http://www.openclass.ru/wiki-pages/50648" Type="http://schemas.openxmlformats.org/officeDocument/2006/relationships/hyperlink" Id="rId111"/>
    <Relationship TargetMode="External" Target="https://urok.1sept.ru/" Type="http://schemas.openxmlformats.org/officeDocument/2006/relationships/hyperlink" Id="rId112"/>
    <Relationship TargetMode="External" Target="http://www.muzped.net/" Type="http://schemas.openxmlformats.org/officeDocument/2006/relationships/hyperlink" Id="rId113"/>
    <Relationship TargetMode="External" Target="http://www.openclass.ru/wiki-pages/50648" Type="http://schemas.openxmlformats.org/officeDocument/2006/relationships/hyperlink" Id="rId114"/>
    <Relationship TargetMode="External" Target="https://urok.1sept.ru/" Type="http://schemas.openxmlformats.org/officeDocument/2006/relationships/hyperlink" Id="rId115"/>
    <Relationship TargetMode="External" Target="http://www.muzped.net/" Type="http://schemas.openxmlformats.org/officeDocument/2006/relationships/hyperlink" Id="rId116"/>
    <Relationship TargetMode="External" Target="http://www.art-paysage.ru/" Type="http://schemas.openxmlformats.org/officeDocument/2006/relationships/hyperlink" Id="rId117"/>
    <Relationship TargetMode="External" Target="http://www.art-paysage.ru/" Type="http://schemas.openxmlformats.org/officeDocument/2006/relationships/hyperlink" Id="rId118"/>
    <Relationship TargetMode="External" Target="http://www.art-paysage.ru/" Type="http://schemas.openxmlformats.org/officeDocument/2006/relationships/hyperlink" Id="rId119"/>
    <Relationship TargetMode="External" Target="https://urok.1sept.ru/" Type="http://schemas.openxmlformats.org/officeDocument/2006/relationships/hyperlink" Id="rId120"/>
    <Relationship TargetMode="External" Target="http://www.muzped.net/" Type="http://schemas.openxmlformats.org/officeDocument/2006/relationships/hyperlink" Id="rId121"/>
    <Relationship TargetMode="External" Target="https://urok.1sept.ru/" Type="http://schemas.openxmlformats.org/officeDocument/2006/relationships/hyperlink" Id="rId122"/>
    <Relationship TargetMode="External" Target="http://www.muzped.net/" Type="http://schemas.openxmlformats.org/officeDocument/2006/relationships/hyperlink" Id="rId123"/>
    <Relationship TargetMode="External" Target="http://www.art-paysage.ru/" Type="http://schemas.openxmlformats.org/officeDocument/2006/relationships/hyperlink" Id="rId124"/>
    <Relationship TargetMode="External" Target="https://urok.1sept.ru/" Type="http://schemas.openxmlformats.org/officeDocument/2006/relationships/hyperlink" Id="rId125"/>
    <Relationship TargetMode="External" Target="http://www.muzped.net/" Type="http://schemas.openxmlformats.org/officeDocument/2006/relationships/hyperlink" Id="rId126"/>
    <Relationship TargetMode="External" Target="http://www.art-paysage.ru/" Type="http://schemas.openxmlformats.org/officeDocument/2006/relationships/hyperlink" Id="rId127"/>
    <Relationship TargetMode="External" Target="http://www.art-paysage.ru/" Type="http://schemas.openxmlformats.org/officeDocument/2006/relationships/hyperlink" Id="rId128"/>
    <Relationship TargetMode="External" Target="https://urok.1sept.ru/" Type="http://schemas.openxmlformats.org/officeDocument/2006/relationships/hyperlink" Id="rId129"/>
    <Relationship TargetMode="External" Target="http://www.muzped.net/" Type="http://schemas.openxmlformats.org/officeDocument/2006/relationships/hyperlink" Id="rId130"/>
    <Relationship TargetMode="External" Target="http://www.art-paysage.ru/" Type="http://schemas.openxmlformats.org/officeDocument/2006/relationships/hyperlink" Id="rId131"/>
    <Relationship TargetMode="External" Target="http://www.art-paysage.ru/" Type="http://schemas.openxmlformats.org/officeDocument/2006/relationships/hyperlink" Id="rId132"/>
    <Relationship TargetMode="External" Target="https://urok.1sept.ru/" Type="http://schemas.openxmlformats.org/officeDocument/2006/relationships/hyperlink" Id="rId133"/>
    <Relationship TargetMode="External" Target="http://www.muzped.net/" Type="http://schemas.openxmlformats.org/officeDocument/2006/relationships/hyperlink" Id="rId134"/>
    <Relationship TargetMode="External" Target="http://www.art-paysage.ru/" Type="http://schemas.openxmlformats.org/officeDocument/2006/relationships/hyperlink" Id="rId135"/>
    <Relationship TargetMode="External" Target="https://urok.1sept.ru/" Type="http://schemas.openxmlformats.org/officeDocument/2006/relationships/hyperlink" Id="rId136"/>
    <Relationship TargetMode="External" Target="http://www.muzped.net/" Type="http://schemas.openxmlformats.org/officeDocument/2006/relationships/hyperlink" Id="rId137"/>
    <Relationship TargetMode="External" Target="https://urok.1sept.ru/" Type="http://schemas.openxmlformats.org/officeDocument/2006/relationships/hyperlink" Id="rId138"/>
    <Relationship TargetMode="External" Target="http://www.muzped.net/" Type="http://schemas.openxmlformats.org/officeDocument/2006/relationships/hyperlink" Id="rId139"/>
    <Relationship TargetMode="External" Target="http://www.art-paysage.ru/" Type="http://schemas.openxmlformats.org/officeDocument/2006/relationships/hyperlink" Id="rId140"/>
    <Relationship TargetMode="External" Target="http://www.art-paysage.ru/" Type="http://schemas.openxmlformats.org/officeDocument/2006/relationships/hyperlink" Id="rId141"/>
    <Relationship TargetMode="External" Target="http://www.art-paysage.ru/" Type="http://schemas.openxmlformats.org/officeDocument/2006/relationships/hyperlink" Id="rId142"/>
    <Relationship TargetMode="External" Target="http://www.art-paysage.ru/" Type="http://schemas.openxmlformats.org/officeDocument/2006/relationships/hyperlink" Id="rId143"/>
    <Relationship TargetMode="External" Target="https://urok.1sept.ru/" Type="http://schemas.openxmlformats.org/officeDocument/2006/relationships/hyperlink" Id="rId144"/>
    <Relationship TargetMode="External" Target="http://www.muzped.net/" Type="http://schemas.openxmlformats.org/officeDocument/2006/relationships/hyperlink" Id="rId145"/>
    <Relationship TargetMode="External" Target="https://urok.1sept.ru/" Type="http://schemas.openxmlformats.org/officeDocument/2006/relationships/hyperlink" Id="rId146"/>
    <Relationship TargetMode="External" Target="http://www.muzped.net/" Type="http://schemas.openxmlformats.org/officeDocument/2006/relationships/hyperlink" Id="rId147"/>
    <Relationship TargetMode="External" Target="http://www.openclass.ru/wiki-pages/50648" Type="http://schemas.openxmlformats.org/officeDocument/2006/relationships/hyperlink" Id="rId148"/>
    <Relationship TargetMode="External" Target="http://www.openclass.ru/wiki-pages/50648" Type="http://schemas.openxmlformats.org/officeDocument/2006/relationships/hyperlink" Id="rId149"/>
    <Relationship TargetMode="External" Target="https://urok.1sept.ru/" Type="http://schemas.openxmlformats.org/officeDocument/2006/relationships/hyperlink" Id="rId150"/>
    <Relationship TargetMode="External" Target="http://www.muzped.net/" Type="http://schemas.openxmlformats.org/officeDocument/2006/relationships/hyperlink" Id="rId151"/>
    <Relationship TargetMode="External" Target="https://urok.1sept.ru/" Type="http://schemas.openxmlformats.org/officeDocument/2006/relationships/hyperlink" Id="rId152"/>
    <Relationship TargetMode="External" Target="http://www.muzped.net/" Type="http://schemas.openxmlformats.org/officeDocument/2006/relationships/hyperlink" Id="rId153"/>
    <Relationship TargetMode="External" Target="http://www.openclass.ru/wiki-pages/50648" Type="http://schemas.openxmlformats.org/officeDocument/2006/relationships/hyperlink" Id="rId154"/>
    <Relationship TargetMode="External" Target="http://www.openclass.ru/wiki-pages/50648" Type="http://schemas.openxmlformats.org/officeDocument/2006/relationships/hyperlink" Id="rId155"/>
    <Relationship TargetMode="External" Target="http://www.openclass.ru/wiki-pages/50648" Type="http://schemas.openxmlformats.org/officeDocument/2006/relationships/hyperlink" Id="rId156"/>
    <Relationship TargetMode="External" Target="http://www.openclass.ru/wiki-pages/50648" Type="http://schemas.openxmlformats.org/officeDocument/2006/relationships/hyperlink" Id="rId157"/>
    <Relationship TargetMode="External" Target="http://www.openclass.ru/wiki-pages/50648" Type="http://schemas.openxmlformats.org/officeDocument/2006/relationships/hyperlink" Id="rId158"/>
    <Relationship TargetMode="External" Target="https://urok.1sept.ru/" Type="http://schemas.openxmlformats.org/officeDocument/2006/relationships/hyperlink" Id="rId159"/>
    <Relationship TargetMode="External" Target="http://www.muzped.net/" Type="http://schemas.openxmlformats.org/officeDocument/2006/relationships/hyperlink" Id="rId160"/>
    <Relationship TargetMode="External" Target="https://urok.1sept.ru/" Type="http://schemas.openxmlformats.org/officeDocument/2006/relationships/hyperlink" Id="rId161"/>
    <Relationship TargetMode="External" Target="http://www.muzped.net/" Type="http://schemas.openxmlformats.org/officeDocument/2006/relationships/hyperlink" Id="rId162"/>
    <Relationship TargetMode="External" Target="https://urok.1sept.ru/" Type="http://schemas.openxmlformats.org/officeDocument/2006/relationships/hyperlink" Id="rId163"/>
    <Relationship TargetMode="External" Target="http://www.muzped.net/" Type="http://schemas.openxmlformats.org/officeDocument/2006/relationships/hyperlink" Id="rId164"/>
    <Relationship TargetMode="External" Target="http://www.openclass.ru/wiki-pages/50648" Type="http://schemas.openxmlformats.org/officeDocument/2006/relationships/hyperlink" Id="rId165"/>
    <Relationship TargetMode="External" Target="http://www.openclass.ru/wiki-pages/50648" Type="http://schemas.openxmlformats.org/officeDocument/2006/relationships/hyperlink" Id="rId166"/>
    <Relationship TargetMode="External" Target="https://urok.1sept.ru/" Type="http://schemas.openxmlformats.org/officeDocument/2006/relationships/hyperlink" Id="rId167"/>
    <Relationship TargetMode="External" Target="http://www.muzped.net/" Type="http://schemas.openxmlformats.org/officeDocument/2006/relationships/hyperlink" Id="rId16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